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70A690" w14:textId="4185A4AE" w:rsidR="007A4B08" w:rsidRDefault="007A4B08">
      <w:pPr>
        <w:rPr>
          <w:rFonts w:ascii="Myriad Pro" w:hAnsi="Myriad Pro"/>
        </w:rPr>
      </w:pPr>
      <w:r w:rsidRPr="00341C25">
        <w:rPr>
          <w:rFonts w:ascii="Myriad Pro" w:hAnsi="Myriad Pro"/>
          <w:noProof/>
        </w:rPr>
        <mc:AlternateContent>
          <mc:Choice Requires="wps">
            <w:drawing>
              <wp:anchor distT="0" distB="0" distL="114300" distR="114300" simplePos="0" relativeHeight="251657728" behindDoc="0" locked="0" layoutInCell="0" allowOverlap="1" wp14:anchorId="31D53BB7" wp14:editId="50CF43A5">
                <wp:simplePos x="0" y="0"/>
                <wp:positionH relativeFrom="page">
                  <wp:posOffset>-45720</wp:posOffset>
                </wp:positionH>
                <wp:positionV relativeFrom="page">
                  <wp:posOffset>924560</wp:posOffset>
                </wp:positionV>
                <wp:extent cx="6970395" cy="1767840"/>
                <wp:effectExtent l="0" t="0" r="0" b="381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767840"/>
                        </a:xfrm>
                        <a:prstGeom prst="rect">
                          <a:avLst/>
                        </a:prstGeom>
                        <a:solidFill>
                          <a:srgbClr val="1498BF"/>
                        </a:solidFill>
                        <a:ln w="19050">
                          <a:noFill/>
                          <a:miter lim="800000"/>
                          <a:headEnd/>
                          <a:tailEnd/>
                        </a:ln>
                        <a:effectLst/>
                      </wps:spPr>
                      <wps:txbx>
                        <w:txbxContent>
                          <w:sdt>
                            <w:sdtPr>
                              <w:rPr>
                                <w:rFonts w:ascii="Myriad Pro Light" w:hAnsi="Myriad Pro Light"/>
                                <w:b/>
                                <w:bCs/>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7D42D20E" w14:textId="70A88C3D" w:rsidR="00A6027C" w:rsidRDefault="00014977">
                                <w:pPr>
                                  <w:pStyle w:val="NoSpacing"/>
                                  <w:jc w:val="right"/>
                                  <w:rPr>
                                    <w:color w:val="FFFFFF" w:themeColor="background1"/>
                                    <w:sz w:val="72"/>
                                    <w:szCs w:val="72"/>
                                  </w:rPr>
                                </w:pPr>
                                <w:r>
                                  <w:rPr>
                                    <w:rFonts w:ascii="Myriad Pro Light" w:hAnsi="Myriad Pro Light"/>
                                    <w:b/>
                                    <w:bCs/>
                                    <w:color w:val="FFFFFF" w:themeColor="background1"/>
                                    <w:sz w:val="56"/>
                                    <w:szCs w:val="56"/>
                                  </w:rPr>
                                  <w:t xml:space="preserve">Council of Europe - </w:t>
                                </w:r>
                                <w:r w:rsidR="00A6027C" w:rsidRPr="00B275CE">
                                  <w:rPr>
                                    <w:rFonts w:ascii="Myriad Pro Light" w:hAnsi="Myriad Pro Light"/>
                                    <w:b/>
                                    <w:bCs/>
                                    <w:color w:val="FFFFFF" w:themeColor="background1"/>
                                    <w:sz w:val="56"/>
                                    <w:szCs w:val="56"/>
                                  </w:rPr>
                                  <w:t>HELP Course launch</w:t>
                                </w:r>
                                <w:r w:rsidR="00354348" w:rsidRPr="00B275CE">
                                  <w:rPr>
                                    <w:rFonts w:ascii="Myriad Pro Light" w:hAnsi="Myriad Pro Light"/>
                                    <w:b/>
                                    <w:bCs/>
                                    <w:color w:val="FFFFFF" w:themeColor="background1"/>
                                    <w:sz w:val="56"/>
                                    <w:szCs w:val="56"/>
                                  </w:rPr>
                                  <w:t>:</w:t>
                                </w:r>
                                <w:r w:rsidR="00A6027C" w:rsidRPr="00B275CE">
                                  <w:rPr>
                                    <w:rFonts w:ascii="Myriad Pro Light" w:hAnsi="Myriad Pro Light"/>
                                    <w:b/>
                                    <w:bCs/>
                                    <w:color w:val="FFFFFF" w:themeColor="background1"/>
                                    <w:sz w:val="56"/>
                                    <w:szCs w:val="56"/>
                                  </w:rPr>
                                  <w:t xml:space="preserve">                                      </w:t>
                                </w:r>
                                <w:r w:rsidR="00C960CA">
                                  <w:rPr>
                                    <w:rFonts w:ascii="Myriad Pro Light" w:hAnsi="Myriad Pro Light"/>
                                    <w:b/>
                                    <w:bCs/>
                                    <w:color w:val="FFFFFF" w:themeColor="background1"/>
                                    <w:sz w:val="56"/>
                                    <w:szCs w:val="56"/>
                                  </w:rPr>
                                  <w:t xml:space="preserve">Ethics for </w:t>
                                </w:r>
                                <w:bookmarkStart w:id="0" w:name="_Hlk124850327"/>
                                <w:r w:rsidR="00210AE3">
                                  <w:rPr>
                                    <w:rFonts w:ascii="Myriad Pro Light" w:hAnsi="Myriad Pro Light"/>
                                    <w:b/>
                                    <w:bCs/>
                                    <w:color w:val="FFFFFF" w:themeColor="background1"/>
                                    <w:sz w:val="56"/>
                                    <w:szCs w:val="56"/>
                                  </w:rPr>
                                  <w:t>Judges</w:t>
                                </w:r>
                                <w:r w:rsidR="00423B0F">
                                  <w:rPr>
                                    <w:rFonts w:ascii="Myriad Pro Light" w:hAnsi="Myriad Pro Light"/>
                                    <w:b/>
                                    <w:bCs/>
                                    <w:color w:val="FFFFFF" w:themeColor="background1"/>
                                    <w:sz w:val="56"/>
                                    <w:szCs w:val="56"/>
                                  </w:rPr>
                                  <w:t xml:space="preserve">, </w:t>
                                </w:r>
                                <w:r w:rsidR="00210AE3">
                                  <w:rPr>
                                    <w:rFonts w:ascii="Myriad Pro Light" w:hAnsi="Myriad Pro Light"/>
                                    <w:b/>
                                    <w:bCs/>
                                    <w:color w:val="FFFFFF" w:themeColor="background1"/>
                                    <w:sz w:val="56"/>
                                    <w:szCs w:val="56"/>
                                  </w:rPr>
                                  <w:t>Prosecutors</w:t>
                                </w:r>
                                <w:r w:rsidR="00423B0F">
                                  <w:rPr>
                                    <w:rFonts w:ascii="Myriad Pro Light" w:hAnsi="Myriad Pro Light"/>
                                    <w:b/>
                                    <w:bCs/>
                                    <w:color w:val="FFFFFF" w:themeColor="background1"/>
                                    <w:sz w:val="56"/>
                                    <w:szCs w:val="56"/>
                                  </w:rPr>
                                  <w:t xml:space="preserve"> and Lawyers</w:t>
                                </w:r>
                              </w:p>
                            </w:sdtContent>
                          </w:sdt>
                          <w:bookmarkEnd w:id="0" w:displacedByCustomXml="prev"/>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31D53BB7" id="Rectangle 16" o:spid="_x0000_s1026" style="position:absolute;margin-left:-3.6pt;margin-top:72.8pt;width:548.85pt;height:139.2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" o:allowincell="f" fillcolor="#1498bf" stroked="f" strokeweight="1.5pt">
                <v:textbox inset="14.4pt,,14.4pt">
                  <w:txbxContent>
                    <w:sdt>
                      <w:sdtPr>
                        <w:rPr>
                          <w:rFonts w:ascii="Myriad Pro Light" w:hAnsi="Myriad Pro Light"/>
                          <w:b/>
                          <w:bCs/>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7D42D20E" w14:textId="70A88C3D" w:rsidR="00A6027C" w:rsidRDefault="00014977">
                          <w:pPr>
                            <w:pStyle w:val="NoSpacing"/>
                            <w:jc w:val="right"/>
                            <w:rPr>
                              <w:color w:val="FFFFFF" w:themeColor="background1"/>
                              <w:sz w:val="72"/>
                              <w:szCs w:val="72"/>
                            </w:rPr>
                          </w:pPr>
                          <w:r>
                            <w:rPr>
                              <w:rFonts w:ascii="Myriad Pro Light" w:hAnsi="Myriad Pro Light"/>
                              <w:b/>
                              <w:bCs/>
                              <w:color w:val="FFFFFF" w:themeColor="background1"/>
                              <w:sz w:val="56"/>
                              <w:szCs w:val="56"/>
                            </w:rPr>
                            <w:t xml:space="preserve">Council of Europe - </w:t>
                          </w:r>
                          <w:r w:rsidR="00A6027C" w:rsidRPr="00B275CE">
                            <w:rPr>
                              <w:rFonts w:ascii="Myriad Pro Light" w:hAnsi="Myriad Pro Light"/>
                              <w:b/>
                              <w:bCs/>
                              <w:color w:val="FFFFFF" w:themeColor="background1"/>
                              <w:sz w:val="56"/>
                              <w:szCs w:val="56"/>
                            </w:rPr>
                            <w:t>HELP Course launch</w:t>
                          </w:r>
                          <w:r w:rsidR="00354348" w:rsidRPr="00B275CE">
                            <w:rPr>
                              <w:rFonts w:ascii="Myriad Pro Light" w:hAnsi="Myriad Pro Light"/>
                              <w:b/>
                              <w:bCs/>
                              <w:color w:val="FFFFFF" w:themeColor="background1"/>
                              <w:sz w:val="56"/>
                              <w:szCs w:val="56"/>
                            </w:rPr>
                            <w:t>:</w:t>
                          </w:r>
                          <w:r w:rsidR="00A6027C" w:rsidRPr="00B275CE">
                            <w:rPr>
                              <w:rFonts w:ascii="Myriad Pro Light" w:hAnsi="Myriad Pro Light"/>
                              <w:b/>
                              <w:bCs/>
                              <w:color w:val="FFFFFF" w:themeColor="background1"/>
                              <w:sz w:val="56"/>
                              <w:szCs w:val="56"/>
                            </w:rPr>
                            <w:t xml:space="preserve">                                      </w:t>
                          </w:r>
                          <w:r w:rsidR="00C960CA">
                            <w:rPr>
                              <w:rFonts w:ascii="Myriad Pro Light" w:hAnsi="Myriad Pro Light"/>
                              <w:b/>
                              <w:bCs/>
                              <w:color w:val="FFFFFF" w:themeColor="background1"/>
                              <w:sz w:val="56"/>
                              <w:szCs w:val="56"/>
                            </w:rPr>
                            <w:t xml:space="preserve">Ethics for </w:t>
                          </w:r>
                          <w:bookmarkStart w:id="1" w:name="_Hlk124850327"/>
                          <w:r w:rsidR="00210AE3">
                            <w:rPr>
                              <w:rFonts w:ascii="Myriad Pro Light" w:hAnsi="Myriad Pro Light"/>
                              <w:b/>
                              <w:bCs/>
                              <w:color w:val="FFFFFF" w:themeColor="background1"/>
                              <w:sz w:val="56"/>
                              <w:szCs w:val="56"/>
                            </w:rPr>
                            <w:t>Judges</w:t>
                          </w:r>
                          <w:r w:rsidR="00423B0F">
                            <w:rPr>
                              <w:rFonts w:ascii="Myriad Pro Light" w:hAnsi="Myriad Pro Light"/>
                              <w:b/>
                              <w:bCs/>
                              <w:color w:val="FFFFFF" w:themeColor="background1"/>
                              <w:sz w:val="56"/>
                              <w:szCs w:val="56"/>
                            </w:rPr>
                            <w:t xml:space="preserve">, </w:t>
                          </w:r>
                          <w:r w:rsidR="00210AE3">
                            <w:rPr>
                              <w:rFonts w:ascii="Myriad Pro Light" w:hAnsi="Myriad Pro Light"/>
                              <w:b/>
                              <w:bCs/>
                              <w:color w:val="FFFFFF" w:themeColor="background1"/>
                              <w:sz w:val="56"/>
                              <w:szCs w:val="56"/>
                            </w:rPr>
                            <w:t>Prosecutors</w:t>
                          </w:r>
                          <w:r w:rsidR="00423B0F">
                            <w:rPr>
                              <w:rFonts w:ascii="Myriad Pro Light" w:hAnsi="Myriad Pro Light"/>
                              <w:b/>
                              <w:bCs/>
                              <w:color w:val="FFFFFF" w:themeColor="background1"/>
                              <w:sz w:val="56"/>
                              <w:szCs w:val="56"/>
                            </w:rPr>
                            <w:t xml:space="preserve"> and Lawyers</w:t>
                          </w:r>
                        </w:p>
                      </w:sdtContent>
                    </w:sdt>
                    <w:bookmarkEnd w:id="1" w:displacedByCustomXml="prev"/>
                  </w:txbxContent>
                </v:textbox>
                <w10:wrap anchorx="page" anchory="page"/>
              </v:rect>
            </w:pict>
          </mc:Fallback>
        </mc:AlternateContent>
      </w:r>
    </w:p>
    <w:p w14:paraId="484DBFEE" w14:textId="5C6CCBBB" w:rsidR="007A4B08" w:rsidRDefault="007A4B08">
      <w:pPr>
        <w:rPr>
          <w:rFonts w:ascii="Myriad Pro" w:hAnsi="Myriad Pro"/>
        </w:rPr>
      </w:pPr>
    </w:p>
    <w:sdt>
      <w:sdtPr>
        <w:rPr>
          <w:rFonts w:ascii="Myriad Pro" w:hAnsi="Myriad Pro"/>
        </w:rPr>
        <w:id w:val="-268236843"/>
        <w:docPartObj>
          <w:docPartGallery w:val="Cover Pages"/>
          <w:docPartUnique/>
        </w:docPartObj>
      </w:sdtPr>
      <w:sdtEndPr>
        <w:rPr>
          <w:rFonts w:cs="Calibri"/>
          <w:b/>
          <w:bCs/>
          <w:color w:val="1498BF"/>
          <w:sz w:val="32"/>
          <w:szCs w:val="32"/>
        </w:rPr>
      </w:sdtEndPr>
      <w:sdtContent>
        <w:p w14:paraId="0960847E" w14:textId="5F23B87E" w:rsidR="00A6027C" w:rsidRPr="00341C25" w:rsidRDefault="00A6027C">
          <w:pPr>
            <w:rPr>
              <w:rFonts w:ascii="Myriad Pro" w:hAnsi="Myriad Pro"/>
            </w:rPr>
          </w:pPr>
        </w:p>
        <w:p w14:paraId="3CFF8430" w14:textId="3A0887B6" w:rsidR="00A6027C" w:rsidRPr="00341C25" w:rsidRDefault="00117689">
          <w:pPr>
            <w:rPr>
              <w:rFonts w:ascii="Myriad Pro" w:hAnsi="Myriad Pro" w:cs="Calibri"/>
              <w:b/>
              <w:bCs/>
              <w:color w:val="1498BF"/>
              <w:sz w:val="32"/>
              <w:szCs w:val="32"/>
            </w:rPr>
          </w:pPr>
          <w:r w:rsidRPr="00341C25">
            <w:rPr>
              <w:rFonts w:ascii="Myriad Pro" w:hAnsi="Myriad Pro"/>
              <w:noProof/>
            </w:rPr>
            <mc:AlternateContent>
              <mc:Choice Requires="wps">
                <w:drawing>
                  <wp:anchor distT="0" distB="0" distL="114300" distR="114300" simplePos="0" relativeHeight="251655680" behindDoc="0" locked="0" layoutInCell="1" allowOverlap="1" wp14:anchorId="47EC632F" wp14:editId="020C66DB">
                    <wp:simplePos x="0" y="0"/>
                    <wp:positionH relativeFrom="column">
                      <wp:posOffset>-615315</wp:posOffset>
                    </wp:positionH>
                    <wp:positionV relativeFrom="paragraph">
                      <wp:posOffset>3959224</wp:posOffset>
                    </wp:positionV>
                    <wp:extent cx="5753100" cy="3571875"/>
                    <wp:effectExtent l="0" t="0" r="0" b="9525"/>
                    <wp:wrapNone/>
                    <wp:docPr id="4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571875"/>
                            </a:xfrm>
                            <a:prstGeom prst="rect">
                              <a:avLst/>
                            </a:prstGeom>
                            <a:solidFill>
                              <a:srgbClr val="1498BF"/>
                            </a:solidFill>
                            <a:effectLst/>
                          </wps:spPr>
                          <wps:txbx>
                            <w:txbxContent>
                              <w:p w14:paraId="75654AC7" w14:textId="307F330A"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Launch Date: </w:t>
                                </w:r>
                                <w:r w:rsidR="00117689">
                                  <w:rPr>
                                    <w:rFonts w:ascii="Myriad Pro Cond" w:hAnsi="Myriad Pro Cond"/>
                                    <w:b/>
                                    <w:bCs/>
                                    <w:color w:val="FFFFFF" w:themeColor="background1"/>
                                    <w:sz w:val="32"/>
                                    <w:szCs w:val="32"/>
                                  </w:rPr>
                                  <w:t>2</w:t>
                                </w:r>
                                <w:r w:rsidR="00847B21">
                                  <w:rPr>
                                    <w:rFonts w:ascii="Myriad Pro Cond" w:hAnsi="Myriad Pro Cond"/>
                                    <w:b/>
                                    <w:bCs/>
                                    <w:color w:val="FFFFFF" w:themeColor="background1"/>
                                    <w:sz w:val="32"/>
                                    <w:szCs w:val="32"/>
                                  </w:rPr>
                                  <w:t>5</w:t>
                                </w:r>
                                <w:r w:rsidR="00117689">
                                  <w:rPr>
                                    <w:rFonts w:ascii="Myriad Pro Cond" w:hAnsi="Myriad Pro Cond"/>
                                    <w:b/>
                                    <w:bCs/>
                                    <w:color w:val="FFFFFF" w:themeColor="background1"/>
                                    <w:sz w:val="32"/>
                                    <w:szCs w:val="32"/>
                                  </w:rPr>
                                  <w:t xml:space="preserve"> </w:t>
                                </w:r>
                                <w:r w:rsidR="00847B21">
                                  <w:rPr>
                                    <w:rFonts w:ascii="Myriad Pro Cond" w:hAnsi="Myriad Pro Cond"/>
                                    <w:b/>
                                    <w:bCs/>
                                    <w:color w:val="FFFFFF" w:themeColor="background1"/>
                                    <w:sz w:val="32"/>
                                    <w:szCs w:val="32"/>
                                  </w:rPr>
                                  <w:t>January</w:t>
                                </w:r>
                                <w:r w:rsidR="00E00700">
                                  <w:rPr>
                                    <w:rFonts w:ascii="Myriad Pro Cond" w:hAnsi="Myriad Pro Cond"/>
                                    <w:b/>
                                    <w:bCs/>
                                    <w:color w:val="FFFFFF" w:themeColor="background1"/>
                                    <w:sz w:val="32"/>
                                    <w:szCs w:val="32"/>
                                  </w:rPr>
                                  <w:t xml:space="preserve"> 202</w:t>
                                </w:r>
                                <w:r w:rsidR="00847B21">
                                  <w:rPr>
                                    <w:rFonts w:ascii="Myriad Pro Cond" w:hAnsi="Myriad Pro Cond"/>
                                    <w:b/>
                                    <w:bCs/>
                                    <w:color w:val="FFFFFF" w:themeColor="background1"/>
                                    <w:sz w:val="32"/>
                                    <w:szCs w:val="32"/>
                                  </w:rPr>
                                  <w:t>4</w:t>
                                </w:r>
                                <w:r w:rsidRPr="004C07D1">
                                  <w:rPr>
                                    <w:rFonts w:ascii="Myriad Pro Cond" w:hAnsi="Myriad Pro Cond"/>
                                    <w:b/>
                                    <w:bCs/>
                                    <w:color w:val="FFFFFF" w:themeColor="background1"/>
                                    <w:sz w:val="32"/>
                                    <w:szCs w:val="32"/>
                                  </w:rPr>
                                  <w:t xml:space="preserve"> </w:t>
                                </w:r>
                              </w:p>
                              <w:p w14:paraId="463A8615" w14:textId="212420AA" w:rsidR="00354348" w:rsidRPr="004C07D1" w:rsidRDefault="00354348"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Duration: </w:t>
                                </w:r>
                                <w:r w:rsidR="006E2CD0">
                                  <w:rPr>
                                    <w:rFonts w:ascii="Myriad Pro Cond" w:hAnsi="Myriad Pro Cond"/>
                                    <w:b/>
                                    <w:bCs/>
                                    <w:color w:val="FFFFFF" w:themeColor="background1"/>
                                    <w:sz w:val="32"/>
                                    <w:szCs w:val="32"/>
                                  </w:rPr>
                                  <w:t>6</w:t>
                                </w:r>
                                <w:r w:rsidRPr="004C07D1">
                                  <w:rPr>
                                    <w:rFonts w:ascii="Myriad Pro Cond" w:hAnsi="Myriad Pro Cond"/>
                                    <w:b/>
                                    <w:bCs/>
                                    <w:color w:val="FFFFFF" w:themeColor="background1"/>
                                    <w:sz w:val="32"/>
                                    <w:szCs w:val="32"/>
                                  </w:rPr>
                                  <w:t xml:space="preserve"> weeks</w:t>
                                </w:r>
                              </w:p>
                              <w:p w14:paraId="1F98AB89" w14:textId="6526C6DA"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Format: </w:t>
                                </w:r>
                                <w:r w:rsidR="00117689">
                                  <w:rPr>
                                    <w:rFonts w:ascii="Myriad Pro Cond" w:hAnsi="Myriad Pro Cond"/>
                                    <w:b/>
                                    <w:bCs/>
                                    <w:color w:val="FFFFFF" w:themeColor="background1"/>
                                    <w:sz w:val="32"/>
                                    <w:szCs w:val="32"/>
                                  </w:rPr>
                                  <w:t xml:space="preserve">online </w:t>
                                </w:r>
                                <w:r w:rsidR="004C07D1" w:rsidRPr="004C07D1">
                                  <w:rPr>
                                    <w:rFonts w:ascii="Myriad Pro Cond" w:hAnsi="Myriad Pro Cond"/>
                                    <w:b/>
                                    <w:bCs/>
                                    <w:color w:val="FFFFFF" w:themeColor="background1"/>
                                    <w:sz w:val="32"/>
                                    <w:szCs w:val="32"/>
                                  </w:rPr>
                                  <w:t>tutored course</w:t>
                                </w:r>
                              </w:p>
                              <w:p w14:paraId="7C471B68" w14:textId="702C97D0"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Open to: </w:t>
                                </w:r>
                                <w:r w:rsidR="00847B21">
                                  <w:rPr>
                                    <w:rFonts w:ascii="Myriad Pro Cond" w:hAnsi="Myriad Pro Cond"/>
                                    <w:b/>
                                    <w:bCs/>
                                    <w:color w:val="FFFFFF" w:themeColor="background1"/>
                                    <w:sz w:val="32"/>
                                    <w:szCs w:val="32"/>
                                  </w:rPr>
                                  <w:t>lawyers</w:t>
                                </w:r>
                                <w:r w:rsidR="00117689" w:rsidRPr="00117689">
                                  <w:rPr>
                                    <w:rFonts w:ascii="Myriad Pro Cond" w:hAnsi="Myriad Pro Cond"/>
                                    <w:b/>
                                    <w:bCs/>
                                    <w:color w:val="FFFFFF" w:themeColor="background1"/>
                                    <w:sz w:val="32"/>
                                    <w:szCs w:val="32"/>
                                  </w:rPr>
                                  <w:t xml:space="preserve"> from </w:t>
                                </w:r>
                                <w:r w:rsidR="00847B21">
                                  <w:rPr>
                                    <w:rFonts w:ascii="Myriad Pro Cond" w:hAnsi="Myriad Pro Cond"/>
                                    <w:b/>
                                    <w:bCs/>
                                    <w:color w:val="FFFFFF" w:themeColor="background1"/>
                                    <w:sz w:val="32"/>
                                    <w:szCs w:val="32"/>
                                  </w:rPr>
                                  <w:t>Bulgaria</w:t>
                                </w:r>
                              </w:p>
                              <w:p w14:paraId="40188ADE" w14:textId="0AB4E081" w:rsidR="00A6027C"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Language: </w:t>
                                </w:r>
                                <w:r w:rsidR="00117689" w:rsidRPr="00D36C8A">
                                  <w:rPr>
                                    <w:rFonts w:ascii="Myriad Pro Cond" w:hAnsi="Myriad Pro Cond"/>
                                    <w:b/>
                                    <w:bCs/>
                                    <w:color w:val="FFFFFF" w:themeColor="background1"/>
                                    <w:sz w:val="32"/>
                                    <w:szCs w:val="32"/>
                                  </w:rPr>
                                  <w:t xml:space="preserve">English (launch event); </w:t>
                                </w:r>
                                <w:r w:rsidR="00847B21">
                                  <w:rPr>
                                    <w:rFonts w:ascii="Myriad Pro Cond" w:hAnsi="Myriad Pro Cond"/>
                                    <w:b/>
                                    <w:bCs/>
                                    <w:color w:val="FFFFFF" w:themeColor="background1"/>
                                    <w:sz w:val="32"/>
                                    <w:szCs w:val="32"/>
                                  </w:rPr>
                                  <w:t>Bulgarian</w:t>
                                </w:r>
                                <w:r w:rsidR="00117689" w:rsidRPr="00D36C8A">
                                  <w:rPr>
                                    <w:rFonts w:ascii="Myriad Pro Cond" w:hAnsi="Myriad Pro Cond"/>
                                    <w:b/>
                                    <w:bCs/>
                                    <w:color w:val="FFFFFF" w:themeColor="background1"/>
                                    <w:sz w:val="32"/>
                                    <w:szCs w:val="32"/>
                                  </w:rPr>
                                  <w:t xml:space="preserve"> (course implementation)</w:t>
                                </w:r>
                              </w:p>
                              <w:p w14:paraId="76A3C071" w14:textId="4D11597D" w:rsidR="00993B25" w:rsidRPr="004C07D1" w:rsidRDefault="00993B25" w:rsidP="00D8608E">
                                <w:pPr>
                                  <w:pStyle w:val="NoSpacing"/>
                                  <w:spacing w:line="360" w:lineRule="auto"/>
                                  <w:ind w:left="-426"/>
                                  <w:jc w:val="right"/>
                                  <w:rPr>
                                    <w:rFonts w:ascii="Myriad Pro Cond" w:hAnsi="Myriad Pro Cond"/>
                                    <w:b/>
                                    <w:bCs/>
                                    <w:color w:val="FFFFFF" w:themeColor="background1"/>
                                    <w:sz w:val="32"/>
                                    <w:szCs w:val="32"/>
                                  </w:rPr>
                                </w:pPr>
                                <w:r>
                                  <w:rPr>
                                    <w:rFonts w:ascii="Myriad Pro Cond" w:hAnsi="Myriad Pro Cond"/>
                                    <w:b/>
                                    <w:bCs/>
                                    <w:color w:val="FFFFFF" w:themeColor="background1"/>
                                    <w:sz w:val="32"/>
                                    <w:szCs w:val="32"/>
                                  </w:rPr>
                                  <w:t>Council of Europe HELP Certificates delivered for successful participants</w:t>
                                </w:r>
                              </w:p>
                              <w:p w14:paraId="1BBC2F37" w14:textId="6F5079D2" w:rsidR="00A6027C" w:rsidRDefault="00A6027C" w:rsidP="00D8608E">
                                <w:pPr>
                                  <w:pStyle w:val="NoSpacing"/>
                                  <w:spacing w:line="360" w:lineRule="auto"/>
                                  <w:ind w:left="-426"/>
                                  <w:jc w:val="right"/>
                                  <w:rPr>
                                    <w:rFonts w:ascii="Myriad Pro Cond" w:hAnsi="Myriad Pro Cond"/>
                                    <w:b/>
                                    <w:bCs/>
                                    <w:color w:val="FFFFFF" w:themeColor="background1"/>
                                    <w:sz w:val="32"/>
                                    <w:szCs w:val="32"/>
                                  </w:rPr>
                                </w:pPr>
                                <w:proofErr w:type="spellStart"/>
                                <w:r w:rsidRPr="004C07D1">
                                  <w:rPr>
                                    <w:rFonts w:ascii="Myriad Pro Cond" w:hAnsi="Myriad Pro Cond"/>
                                    <w:b/>
                                    <w:bCs/>
                                    <w:color w:val="FFFFFF" w:themeColor="background1"/>
                                    <w:sz w:val="32"/>
                                    <w:szCs w:val="32"/>
                                  </w:rPr>
                                  <w:t>Organised</w:t>
                                </w:r>
                                <w:proofErr w:type="spellEnd"/>
                                <w:r w:rsidRPr="004C07D1">
                                  <w:rPr>
                                    <w:rFonts w:ascii="Myriad Pro Cond" w:hAnsi="Myriad Pro Cond"/>
                                    <w:b/>
                                    <w:bCs/>
                                    <w:color w:val="FFFFFF" w:themeColor="background1"/>
                                    <w:sz w:val="32"/>
                                    <w:szCs w:val="32"/>
                                  </w:rPr>
                                  <w:t xml:space="preserve"> under EU-</w:t>
                                </w:r>
                                <w:proofErr w:type="spellStart"/>
                                <w:r w:rsidRPr="004C07D1">
                                  <w:rPr>
                                    <w:rFonts w:ascii="Myriad Pro Cond" w:hAnsi="Myriad Pro Cond"/>
                                    <w:b/>
                                    <w:bCs/>
                                    <w:color w:val="FFFFFF" w:themeColor="background1"/>
                                    <w:sz w:val="32"/>
                                    <w:szCs w:val="32"/>
                                  </w:rPr>
                                  <w:t>CoE</w:t>
                                </w:r>
                                <w:proofErr w:type="spellEnd"/>
                                <w:r w:rsidRPr="004C07D1">
                                  <w:rPr>
                                    <w:rFonts w:ascii="Myriad Pro Cond" w:hAnsi="Myriad Pro Cond"/>
                                    <w:b/>
                                    <w:bCs/>
                                    <w:color w:val="FFFFFF" w:themeColor="background1"/>
                                    <w:sz w:val="32"/>
                                    <w:szCs w:val="32"/>
                                  </w:rPr>
                                  <w:t xml:space="preserve"> HELP EU I</w:t>
                                </w:r>
                                <w:r w:rsidR="00BE016D">
                                  <w:rPr>
                                    <w:rFonts w:ascii="Myriad Pro Cond" w:hAnsi="Myriad Pro Cond"/>
                                    <w:b/>
                                    <w:bCs/>
                                    <w:color w:val="FFFFFF" w:themeColor="background1"/>
                                    <w:sz w:val="32"/>
                                    <w:szCs w:val="32"/>
                                  </w:rPr>
                                  <w:t>I</w:t>
                                </w:r>
                                <w:r w:rsidRPr="004C07D1">
                                  <w:rPr>
                                    <w:rFonts w:ascii="Myriad Pro Cond" w:hAnsi="Myriad Pro Cond"/>
                                    <w:b/>
                                    <w:bCs/>
                                    <w:color w:val="FFFFFF" w:themeColor="background1"/>
                                    <w:sz w:val="32"/>
                                    <w:szCs w:val="32"/>
                                  </w:rPr>
                                  <w:t>I Project</w:t>
                                </w:r>
                                <w:r w:rsidR="00BE016D">
                                  <w:rPr>
                                    <w:rFonts w:ascii="Myriad Pro Cond" w:hAnsi="Myriad Pro Cond"/>
                                    <w:b/>
                                    <w:bCs/>
                                    <w:color w:val="FFFFFF" w:themeColor="background1"/>
                                    <w:sz w:val="32"/>
                                    <w:szCs w:val="32"/>
                                  </w:rPr>
                                  <w:t xml:space="preserve"> in cooperation with the CCBE</w:t>
                                </w:r>
                              </w:p>
                              <w:p w14:paraId="59B6A172" w14:textId="77777777" w:rsidR="007A4B08" w:rsidRPr="004C07D1" w:rsidRDefault="007A4B08" w:rsidP="00D8608E">
                                <w:pPr>
                                  <w:pStyle w:val="NoSpacing"/>
                                  <w:spacing w:line="360" w:lineRule="auto"/>
                                  <w:ind w:left="-426"/>
                                  <w:jc w:val="right"/>
                                  <w:rPr>
                                    <w:rFonts w:ascii="Myriad Pro Cond" w:hAnsi="Myriad Pro Cond"/>
                                    <w:b/>
                                    <w:bCs/>
                                    <w:color w:val="FFFFFF" w:themeColor="background1"/>
                                    <w:sz w:val="32"/>
                                    <w:szCs w:val="32"/>
                                  </w:rPr>
                                </w:pPr>
                              </w:p>
                              <w:p w14:paraId="12208A75" w14:textId="77777777" w:rsidR="00A6027C" w:rsidRPr="004C07D1" w:rsidRDefault="00A6027C" w:rsidP="00A6027C">
                                <w:pPr>
                                  <w:pStyle w:val="NoSpacing"/>
                                  <w:spacing w:line="360" w:lineRule="auto"/>
                                  <w:ind w:left="-426"/>
                                  <w:rPr>
                                    <w:color w:val="FFFFFF" w:themeColor="background1"/>
                                    <w:sz w:val="24"/>
                                    <w:szCs w:val="24"/>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7EC632F" id="Rectangle 9" o:spid="_x0000_s1027" style="position:absolute;margin-left:-48.45pt;margin-top:311.75pt;width:453pt;height:28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" fillcolor="#1498bf" stroked="f">
                    <v:textbox inset="28.8pt,14.4pt,14.4pt,14.4pt">
                      <w:txbxContent>
                        <w:p w14:paraId="75654AC7" w14:textId="307F330A"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Launch Date: </w:t>
                          </w:r>
                          <w:r w:rsidR="00117689">
                            <w:rPr>
                              <w:rFonts w:ascii="Myriad Pro Cond" w:hAnsi="Myriad Pro Cond"/>
                              <w:b/>
                              <w:bCs/>
                              <w:color w:val="FFFFFF" w:themeColor="background1"/>
                              <w:sz w:val="32"/>
                              <w:szCs w:val="32"/>
                            </w:rPr>
                            <w:t>2</w:t>
                          </w:r>
                          <w:r w:rsidR="00847B21">
                            <w:rPr>
                              <w:rFonts w:ascii="Myriad Pro Cond" w:hAnsi="Myriad Pro Cond"/>
                              <w:b/>
                              <w:bCs/>
                              <w:color w:val="FFFFFF" w:themeColor="background1"/>
                              <w:sz w:val="32"/>
                              <w:szCs w:val="32"/>
                            </w:rPr>
                            <w:t>5</w:t>
                          </w:r>
                          <w:r w:rsidR="00117689">
                            <w:rPr>
                              <w:rFonts w:ascii="Myriad Pro Cond" w:hAnsi="Myriad Pro Cond"/>
                              <w:b/>
                              <w:bCs/>
                              <w:color w:val="FFFFFF" w:themeColor="background1"/>
                              <w:sz w:val="32"/>
                              <w:szCs w:val="32"/>
                            </w:rPr>
                            <w:t xml:space="preserve"> </w:t>
                          </w:r>
                          <w:r w:rsidR="00847B21">
                            <w:rPr>
                              <w:rFonts w:ascii="Myriad Pro Cond" w:hAnsi="Myriad Pro Cond"/>
                              <w:b/>
                              <w:bCs/>
                              <w:color w:val="FFFFFF" w:themeColor="background1"/>
                              <w:sz w:val="32"/>
                              <w:szCs w:val="32"/>
                            </w:rPr>
                            <w:t>January</w:t>
                          </w:r>
                          <w:r w:rsidR="00E00700">
                            <w:rPr>
                              <w:rFonts w:ascii="Myriad Pro Cond" w:hAnsi="Myriad Pro Cond"/>
                              <w:b/>
                              <w:bCs/>
                              <w:color w:val="FFFFFF" w:themeColor="background1"/>
                              <w:sz w:val="32"/>
                              <w:szCs w:val="32"/>
                            </w:rPr>
                            <w:t xml:space="preserve"> 202</w:t>
                          </w:r>
                          <w:r w:rsidR="00847B21">
                            <w:rPr>
                              <w:rFonts w:ascii="Myriad Pro Cond" w:hAnsi="Myriad Pro Cond"/>
                              <w:b/>
                              <w:bCs/>
                              <w:color w:val="FFFFFF" w:themeColor="background1"/>
                              <w:sz w:val="32"/>
                              <w:szCs w:val="32"/>
                            </w:rPr>
                            <w:t>4</w:t>
                          </w:r>
                          <w:r w:rsidRPr="004C07D1">
                            <w:rPr>
                              <w:rFonts w:ascii="Myriad Pro Cond" w:hAnsi="Myriad Pro Cond"/>
                              <w:b/>
                              <w:bCs/>
                              <w:color w:val="FFFFFF" w:themeColor="background1"/>
                              <w:sz w:val="32"/>
                              <w:szCs w:val="32"/>
                            </w:rPr>
                            <w:t xml:space="preserve"> </w:t>
                          </w:r>
                        </w:p>
                        <w:p w14:paraId="463A8615" w14:textId="212420AA" w:rsidR="00354348" w:rsidRPr="004C07D1" w:rsidRDefault="00354348"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Duration: </w:t>
                          </w:r>
                          <w:r w:rsidR="006E2CD0">
                            <w:rPr>
                              <w:rFonts w:ascii="Myriad Pro Cond" w:hAnsi="Myriad Pro Cond"/>
                              <w:b/>
                              <w:bCs/>
                              <w:color w:val="FFFFFF" w:themeColor="background1"/>
                              <w:sz w:val="32"/>
                              <w:szCs w:val="32"/>
                            </w:rPr>
                            <w:t>6</w:t>
                          </w:r>
                          <w:r w:rsidRPr="004C07D1">
                            <w:rPr>
                              <w:rFonts w:ascii="Myriad Pro Cond" w:hAnsi="Myriad Pro Cond"/>
                              <w:b/>
                              <w:bCs/>
                              <w:color w:val="FFFFFF" w:themeColor="background1"/>
                              <w:sz w:val="32"/>
                              <w:szCs w:val="32"/>
                            </w:rPr>
                            <w:t xml:space="preserve"> weeks</w:t>
                          </w:r>
                        </w:p>
                        <w:p w14:paraId="1F98AB89" w14:textId="6526C6DA"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Format: </w:t>
                          </w:r>
                          <w:r w:rsidR="00117689">
                            <w:rPr>
                              <w:rFonts w:ascii="Myriad Pro Cond" w:hAnsi="Myriad Pro Cond"/>
                              <w:b/>
                              <w:bCs/>
                              <w:color w:val="FFFFFF" w:themeColor="background1"/>
                              <w:sz w:val="32"/>
                              <w:szCs w:val="32"/>
                            </w:rPr>
                            <w:t xml:space="preserve">online </w:t>
                          </w:r>
                          <w:r w:rsidR="004C07D1" w:rsidRPr="004C07D1">
                            <w:rPr>
                              <w:rFonts w:ascii="Myriad Pro Cond" w:hAnsi="Myriad Pro Cond"/>
                              <w:b/>
                              <w:bCs/>
                              <w:color w:val="FFFFFF" w:themeColor="background1"/>
                              <w:sz w:val="32"/>
                              <w:szCs w:val="32"/>
                            </w:rPr>
                            <w:t>tutored course</w:t>
                          </w:r>
                        </w:p>
                        <w:p w14:paraId="7C471B68" w14:textId="702C97D0"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Open to: </w:t>
                          </w:r>
                          <w:r w:rsidR="00847B21">
                            <w:rPr>
                              <w:rFonts w:ascii="Myriad Pro Cond" w:hAnsi="Myriad Pro Cond"/>
                              <w:b/>
                              <w:bCs/>
                              <w:color w:val="FFFFFF" w:themeColor="background1"/>
                              <w:sz w:val="32"/>
                              <w:szCs w:val="32"/>
                            </w:rPr>
                            <w:t>lawyers</w:t>
                          </w:r>
                          <w:r w:rsidR="00117689" w:rsidRPr="00117689">
                            <w:rPr>
                              <w:rFonts w:ascii="Myriad Pro Cond" w:hAnsi="Myriad Pro Cond"/>
                              <w:b/>
                              <w:bCs/>
                              <w:color w:val="FFFFFF" w:themeColor="background1"/>
                              <w:sz w:val="32"/>
                              <w:szCs w:val="32"/>
                            </w:rPr>
                            <w:t xml:space="preserve"> from </w:t>
                          </w:r>
                          <w:r w:rsidR="00847B21">
                            <w:rPr>
                              <w:rFonts w:ascii="Myriad Pro Cond" w:hAnsi="Myriad Pro Cond"/>
                              <w:b/>
                              <w:bCs/>
                              <w:color w:val="FFFFFF" w:themeColor="background1"/>
                              <w:sz w:val="32"/>
                              <w:szCs w:val="32"/>
                            </w:rPr>
                            <w:t>Bulgaria</w:t>
                          </w:r>
                        </w:p>
                        <w:p w14:paraId="40188ADE" w14:textId="0AB4E081" w:rsidR="00A6027C"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Language: </w:t>
                          </w:r>
                          <w:r w:rsidR="00117689" w:rsidRPr="00D36C8A">
                            <w:rPr>
                              <w:rFonts w:ascii="Myriad Pro Cond" w:hAnsi="Myriad Pro Cond"/>
                              <w:b/>
                              <w:bCs/>
                              <w:color w:val="FFFFFF" w:themeColor="background1"/>
                              <w:sz w:val="32"/>
                              <w:szCs w:val="32"/>
                            </w:rPr>
                            <w:t xml:space="preserve">English (launch event); </w:t>
                          </w:r>
                          <w:r w:rsidR="00847B21">
                            <w:rPr>
                              <w:rFonts w:ascii="Myriad Pro Cond" w:hAnsi="Myriad Pro Cond"/>
                              <w:b/>
                              <w:bCs/>
                              <w:color w:val="FFFFFF" w:themeColor="background1"/>
                              <w:sz w:val="32"/>
                              <w:szCs w:val="32"/>
                            </w:rPr>
                            <w:t>Bulgarian</w:t>
                          </w:r>
                          <w:r w:rsidR="00117689" w:rsidRPr="00D36C8A">
                            <w:rPr>
                              <w:rFonts w:ascii="Myriad Pro Cond" w:hAnsi="Myriad Pro Cond"/>
                              <w:b/>
                              <w:bCs/>
                              <w:color w:val="FFFFFF" w:themeColor="background1"/>
                              <w:sz w:val="32"/>
                              <w:szCs w:val="32"/>
                            </w:rPr>
                            <w:t xml:space="preserve"> (course implementation)</w:t>
                          </w:r>
                        </w:p>
                        <w:p w14:paraId="76A3C071" w14:textId="4D11597D" w:rsidR="00993B25" w:rsidRPr="004C07D1" w:rsidRDefault="00993B25" w:rsidP="00D8608E">
                          <w:pPr>
                            <w:pStyle w:val="NoSpacing"/>
                            <w:spacing w:line="360" w:lineRule="auto"/>
                            <w:ind w:left="-426"/>
                            <w:jc w:val="right"/>
                            <w:rPr>
                              <w:rFonts w:ascii="Myriad Pro Cond" w:hAnsi="Myriad Pro Cond"/>
                              <w:b/>
                              <w:bCs/>
                              <w:color w:val="FFFFFF" w:themeColor="background1"/>
                              <w:sz w:val="32"/>
                              <w:szCs w:val="32"/>
                            </w:rPr>
                          </w:pPr>
                          <w:r>
                            <w:rPr>
                              <w:rFonts w:ascii="Myriad Pro Cond" w:hAnsi="Myriad Pro Cond"/>
                              <w:b/>
                              <w:bCs/>
                              <w:color w:val="FFFFFF" w:themeColor="background1"/>
                              <w:sz w:val="32"/>
                              <w:szCs w:val="32"/>
                            </w:rPr>
                            <w:t>Council of Europe HELP Certificates delivered for successful participants</w:t>
                          </w:r>
                        </w:p>
                        <w:p w14:paraId="1BBC2F37" w14:textId="6F5079D2" w:rsidR="00A6027C" w:rsidRDefault="00A6027C" w:rsidP="00D8608E">
                          <w:pPr>
                            <w:pStyle w:val="NoSpacing"/>
                            <w:spacing w:line="360" w:lineRule="auto"/>
                            <w:ind w:left="-426"/>
                            <w:jc w:val="right"/>
                            <w:rPr>
                              <w:rFonts w:ascii="Myriad Pro Cond" w:hAnsi="Myriad Pro Cond"/>
                              <w:b/>
                              <w:bCs/>
                              <w:color w:val="FFFFFF" w:themeColor="background1"/>
                              <w:sz w:val="32"/>
                              <w:szCs w:val="32"/>
                            </w:rPr>
                          </w:pPr>
                          <w:proofErr w:type="spellStart"/>
                          <w:r w:rsidRPr="004C07D1">
                            <w:rPr>
                              <w:rFonts w:ascii="Myriad Pro Cond" w:hAnsi="Myriad Pro Cond"/>
                              <w:b/>
                              <w:bCs/>
                              <w:color w:val="FFFFFF" w:themeColor="background1"/>
                              <w:sz w:val="32"/>
                              <w:szCs w:val="32"/>
                            </w:rPr>
                            <w:t>Organised</w:t>
                          </w:r>
                          <w:proofErr w:type="spellEnd"/>
                          <w:r w:rsidRPr="004C07D1">
                            <w:rPr>
                              <w:rFonts w:ascii="Myriad Pro Cond" w:hAnsi="Myriad Pro Cond"/>
                              <w:b/>
                              <w:bCs/>
                              <w:color w:val="FFFFFF" w:themeColor="background1"/>
                              <w:sz w:val="32"/>
                              <w:szCs w:val="32"/>
                            </w:rPr>
                            <w:t xml:space="preserve"> under EU-</w:t>
                          </w:r>
                          <w:proofErr w:type="spellStart"/>
                          <w:r w:rsidRPr="004C07D1">
                            <w:rPr>
                              <w:rFonts w:ascii="Myriad Pro Cond" w:hAnsi="Myriad Pro Cond"/>
                              <w:b/>
                              <w:bCs/>
                              <w:color w:val="FFFFFF" w:themeColor="background1"/>
                              <w:sz w:val="32"/>
                              <w:szCs w:val="32"/>
                            </w:rPr>
                            <w:t>CoE</w:t>
                          </w:r>
                          <w:proofErr w:type="spellEnd"/>
                          <w:r w:rsidRPr="004C07D1">
                            <w:rPr>
                              <w:rFonts w:ascii="Myriad Pro Cond" w:hAnsi="Myriad Pro Cond"/>
                              <w:b/>
                              <w:bCs/>
                              <w:color w:val="FFFFFF" w:themeColor="background1"/>
                              <w:sz w:val="32"/>
                              <w:szCs w:val="32"/>
                            </w:rPr>
                            <w:t xml:space="preserve"> HELP EU I</w:t>
                          </w:r>
                          <w:r w:rsidR="00BE016D">
                            <w:rPr>
                              <w:rFonts w:ascii="Myriad Pro Cond" w:hAnsi="Myriad Pro Cond"/>
                              <w:b/>
                              <w:bCs/>
                              <w:color w:val="FFFFFF" w:themeColor="background1"/>
                              <w:sz w:val="32"/>
                              <w:szCs w:val="32"/>
                            </w:rPr>
                            <w:t>I</w:t>
                          </w:r>
                          <w:r w:rsidRPr="004C07D1">
                            <w:rPr>
                              <w:rFonts w:ascii="Myriad Pro Cond" w:hAnsi="Myriad Pro Cond"/>
                              <w:b/>
                              <w:bCs/>
                              <w:color w:val="FFFFFF" w:themeColor="background1"/>
                              <w:sz w:val="32"/>
                              <w:szCs w:val="32"/>
                            </w:rPr>
                            <w:t>I Project</w:t>
                          </w:r>
                          <w:r w:rsidR="00BE016D">
                            <w:rPr>
                              <w:rFonts w:ascii="Myriad Pro Cond" w:hAnsi="Myriad Pro Cond"/>
                              <w:b/>
                              <w:bCs/>
                              <w:color w:val="FFFFFF" w:themeColor="background1"/>
                              <w:sz w:val="32"/>
                              <w:szCs w:val="32"/>
                            </w:rPr>
                            <w:t xml:space="preserve"> in cooperation with the CCBE</w:t>
                          </w:r>
                        </w:p>
                        <w:p w14:paraId="59B6A172" w14:textId="77777777" w:rsidR="007A4B08" w:rsidRPr="004C07D1" w:rsidRDefault="007A4B08" w:rsidP="00D8608E">
                          <w:pPr>
                            <w:pStyle w:val="NoSpacing"/>
                            <w:spacing w:line="360" w:lineRule="auto"/>
                            <w:ind w:left="-426"/>
                            <w:jc w:val="right"/>
                            <w:rPr>
                              <w:rFonts w:ascii="Myriad Pro Cond" w:hAnsi="Myriad Pro Cond"/>
                              <w:b/>
                              <w:bCs/>
                              <w:color w:val="FFFFFF" w:themeColor="background1"/>
                              <w:sz w:val="32"/>
                              <w:szCs w:val="32"/>
                            </w:rPr>
                          </w:pPr>
                        </w:p>
                        <w:p w14:paraId="12208A75" w14:textId="77777777" w:rsidR="00A6027C" w:rsidRPr="004C07D1" w:rsidRDefault="00A6027C" w:rsidP="00A6027C">
                          <w:pPr>
                            <w:pStyle w:val="NoSpacing"/>
                            <w:spacing w:line="360" w:lineRule="auto"/>
                            <w:ind w:left="-426"/>
                            <w:rPr>
                              <w:color w:val="FFFFFF" w:themeColor="background1"/>
                              <w:sz w:val="24"/>
                              <w:szCs w:val="24"/>
                            </w:rPr>
                          </w:pPr>
                        </w:p>
                      </w:txbxContent>
                    </v:textbox>
                  </v:rect>
                </w:pict>
              </mc:Fallback>
            </mc:AlternateContent>
          </w:r>
          <w:r w:rsidRPr="007A4B08">
            <w:rPr>
              <w:rFonts w:ascii="Myriad Pro" w:hAnsi="Myriad Pro"/>
              <w:noProof/>
            </w:rPr>
            <mc:AlternateContent>
              <mc:Choice Requires="wps">
                <w:drawing>
                  <wp:anchor distT="45720" distB="45720" distL="114300" distR="114300" simplePos="0" relativeHeight="251659776" behindDoc="0" locked="0" layoutInCell="1" allowOverlap="1" wp14:anchorId="21CF8CA1" wp14:editId="73005B7D">
                    <wp:simplePos x="0" y="0"/>
                    <wp:positionH relativeFrom="column">
                      <wp:posOffset>5452110</wp:posOffset>
                    </wp:positionH>
                    <wp:positionV relativeFrom="paragraph">
                      <wp:posOffset>4416425</wp:posOffset>
                    </wp:positionV>
                    <wp:extent cx="1384300" cy="2183765"/>
                    <wp:effectExtent l="0" t="0" r="25400" b="2603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183765"/>
                            </a:xfrm>
                            <a:prstGeom prst="rect">
                              <a:avLst/>
                            </a:prstGeom>
                            <a:solidFill>
                              <a:srgbClr val="FFFFFF"/>
                            </a:solidFill>
                            <a:ln w="9525">
                              <a:solidFill>
                                <a:srgbClr val="0070C0"/>
                              </a:solidFill>
                              <a:miter lim="800000"/>
                              <a:headEnd/>
                              <a:tailEnd/>
                            </a:ln>
                            <a:effectLst/>
                          </wps:spPr>
                          <wps:txbx>
                            <w:txbxContent>
                              <w:p w14:paraId="11F43F6A" w14:textId="562E9DA8" w:rsidR="007A4B08" w:rsidRPr="007A4B08" w:rsidRDefault="007A4B08" w:rsidP="00D93C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sidRPr="007A4B08">
                                  <w:rPr>
                                    <w:rFonts w:ascii="Calibri" w:hAnsi="Calibri" w:cs="Calibri"/>
                                    <w:sz w:val="22"/>
                                    <w:szCs w:val="22"/>
                                    <w:lang w:val="en-US"/>
                                  </w:rPr>
                                  <w:t xml:space="preserve">Participation in this training contributes to the goal set by </w:t>
                                </w:r>
                                <w:r w:rsidRPr="007A4B08">
                                  <w:rPr>
                                    <w:rFonts w:ascii="Calibri" w:hAnsi="Calibri" w:cs="Calibri"/>
                                    <w:b/>
                                    <w:bCs/>
                                    <w:sz w:val="22"/>
                                    <w:szCs w:val="22"/>
                                    <w:lang w:val="en-US"/>
                                  </w:rPr>
                                  <w:t>EU Judicial Training Strategy</w:t>
                                </w:r>
                                <w:r w:rsidRPr="007A4B08">
                                  <w:rPr>
                                    <w:rFonts w:ascii="Calibri" w:hAnsi="Calibri" w:cs="Calibri"/>
                                    <w:sz w:val="22"/>
                                    <w:szCs w:val="22"/>
                                    <w:lang w:val="en-US"/>
                                  </w:rPr>
                                  <w:t xml:space="preserve"> in </w:t>
                                </w:r>
                                <w:r>
                                  <w:rPr>
                                    <w:rFonts w:ascii="Calibri" w:hAnsi="Calibri" w:cs="Calibri"/>
                                    <w:sz w:val="22"/>
                                    <w:szCs w:val="22"/>
                                    <w:lang w:val="en-US"/>
                                  </w:rPr>
                                  <w:t>training</w:t>
                                </w:r>
                                <w:r w:rsidRPr="007A4B08">
                                  <w:rPr>
                                    <w:rFonts w:ascii="Calibri" w:hAnsi="Calibri" w:cs="Calibri"/>
                                    <w:sz w:val="22"/>
                                    <w:szCs w:val="22"/>
                                    <w:lang w:val="en-US"/>
                                  </w:rPr>
                                  <w:t xml:space="preserve"> </w:t>
                                </w:r>
                                <w:r w:rsidR="00BE016D">
                                  <w:rPr>
                                    <w:rFonts w:ascii="Calibri" w:hAnsi="Calibri" w:cs="Calibri"/>
                                    <w:sz w:val="22"/>
                                    <w:szCs w:val="22"/>
                                    <w:lang w:val="en-US"/>
                                  </w:rPr>
                                  <w:t>legal professionals, including lawyers,</w:t>
                                </w:r>
                                <w:r w:rsidRPr="007A4B08">
                                  <w:rPr>
                                    <w:rFonts w:ascii="Calibri" w:hAnsi="Calibri" w:cs="Calibri"/>
                                    <w:sz w:val="22"/>
                                    <w:szCs w:val="22"/>
                                    <w:lang w:val="en-US"/>
                                  </w:rPr>
                                  <w:t xml:space="preserve"> on EU law</w:t>
                                </w:r>
                                <w:r>
                                  <w:rPr>
                                    <w:rFonts w:ascii="Calibri" w:hAnsi="Calibri" w:cs="Calibri"/>
                                    <w:sz w:val="22"/>
                                    <w:szCs w:val="22"/>
                                    <w:lang w:val="en-US"/>
                                  </w:rPr>
                                  <w:t>, by 2024</w:t>
                                </w:r>
                                <w:r w:rsidRPr="007A4B08">
                                  <w:rPr>
                                    <w:rFonts w:ascii="Calibri" w:hAnsi="Calibri" w:cs="Calibri"/>
                                    <w:sz w:val="22"/>
                                    <w:szCs w:val="22"/>
                                    <w:lang w:val="en-US"/>
                                  </w:rPr>
                                  <w:t xml:space="preserve">; </w:t>
                                </w:r>
                                <w:r w:rsidR="00BE016D">
                                  <w:rPr>
                                    <w:rFonts w:ascii="Calibri" w:hAnsi="Calibri" w:cs="Calibri"/>
                                    <w:sz w:val="22"/>
                                    <w:szCs w:val="22"/>
                                    <w:lang w:val="en-US"/>
                                  </w:rPr>
                                  <w:t>lawyers</w:t>
                                </w:r>
                                <w:r>
                                  <w:rPr>
                                    <w:rFonts w:ascii="Calibri" w:hAnsi="Calibri" w:cs="Calibri"/>
                                    <w:sz w:val="22"/>
                                    <w:szCs w:val="22"/>
                                    <w:lang w:val="en-US"/>
                                  </w:rPr>
                                  <w:t xml:space="preserve"> are</w:t>
                                </w:r>
                                <w:r w:rsidRPr="007A4B08">
                                  <w:rPr>
                                    <w:rFonts w:ascii="Calibri" w:hAnsi="Calibri" w:cs="Calibri"/>
                                    <w:sz w:val="22"/>
                                    <w:szCs w:val="22"/>
                                    <w:lang w:val="en-US"/>
                                  </w:rPr>
                                  <w:t xml:space="preserve"> therefore warmly </w:t>
                                </w:r>
                                <w:r>
                                  <w:rPr>
                                    <w:rFonts w:ascii="Calibri" w:hAnsi="Calibri" w:cs="Calibri"/>
                                    <w:sz w:val="22"/>
                                    <w:szCs w:val="22"/>
                                    <w:lang w:val="en-US"/>
                                  </w:rPr>
                                  <w:t>encouraged</w:t>
                                </w:r>
                                <w:r w:rsidRPr="007A4B08">
                                  <w:rPr>
                                    <w:rFonts w:ascii="Calibri" w:hAnsi="Calibri" w:cs="Calibri"/>
                                    <w:sz w:val="22"/>
                                    <w:szCs w:val="22"/>
                                    <w:lang w:val="en-US"/>
                                  </w:rPr>
                                  <w:t xml:space="preserve"> </w:t>
                                </w:r>
                                <w:r>
                                  <w:rPr>
                                    <w:rFonts w:ascii="Calibri" w:hAnsi="Calibri" w:cs="Calibri"/>
                                    <w:sz w:val="22"/>
                                    <w:szCs w:val="22"/>
                                    <w:lang w:val="en-US"/>
                                  </w:rPr>
                                  <w:t>to participate</w:t>
                                </w:r>
                                <w:r w:rsidRPr="007A4B08">
                                  <w:rPr>
                                    <w:rFonts w:ascii="Calibri" w:hAnsi="Calibri" w:cs="Calibri"/>
                                    <w:sz w:val="22"/>
                                    <w:szCs w:val="22"/>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F8CA1" id="_x0000_t202" coordsize="21600,21600" o:spt="202" path="m,l,21600r21600,l21600,xe">
                    <v:stroke joinstyle="miter"/>
                    <v:path gradientshapeok="t" o:connecttype="rect"/>
                  </v:shapetype>
                  <v:shape id="Zone de texte 2" o:spid="_x0000_s1028" type="#_x0000_t202" style="position:absolute;margin-left:429.3pt;margin-top:347.75pt;width:109pt;height:171.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" strokecolor="#0070c0">
                    <v:textbox>
                      <w:txbxContent>
                        <w:p w14:paraId="11F43F6A" w14:textId="562E9DA8" w:rsidR="007A4B08" w:rsidRPr="007A4B08" w:rsidRDefault="007A4B08" w:rsidP="00D93C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sidRPr="007A4B08">
                            <w:rPr>
                              <w:rFonts w:ascii="Calibri" w:hAnsi="Calibri" w:cs="Calibri"/>
                              <w:sz w:val="22"/>
                              <w:szCs w:val="22"/>
                              <w:lang w:val="en-US"/>
                            </w:rPr>
                            <w:t xml:space="preserve">Participation in this training contributes to the goal set by </w:t>
                          </w:r>
                          <w:r w:rsidRPr="007A4B08">
                            <w:rPr>
                              <w:rFonts w:ascii="Calibri" w:hAnsi="Calibri" w:cs="Calibri"/>
                              <w:b/>
                              <w:bCs/>
                              <w:sz w:val="22"/>
                              <w:szCs w:val="22"/>
                              <w:lang w:val="en-US"/>
                            </w:rPr>
                            <w:t>EU Judicial Training Strategy</w:t>
                          </w:r>
                          <w:r w:rsidRPr="007A4B08">
                            <w:rPr>
                              <w:rFonts w:ascii="Calibri" w:hAnsi="Calibri" w:cs="Calibri"/>
                              <w:sz w:val="22"/>
                              <w:szCs w:val="22"/>
                              <w:lang w:val="en-US"/>
                            </w:rPr>
                            <w:t xml:space="preserve"> in </w:t>
                          </w:r>
                          <w:r>
                            <w:rPr>
                              <w:rFonts w:ascii="Calibri" w:hAnsi="Calibri" w:cs="Calibri"/>
                              <w:sz w:val="22"/>
                              <w:szCs w:val="22"/>
                              <w:lang w:val="en-US"/>
                            </w:rPr>
                            <w:t>training</w:t>
                          </w:r>
                          <w:r w:rsidRPr="007A4B08">
                            <w:rPr>
                              <w:rFonts w:ascii="Calibri" w:hAnsi="Calibri" w:cs="Calibri"/>
                              <w:sz w:val="22"/>
                              <w:szCs w:val="22"/>
                              <w:lang w:val="en-US"/>
                            </w:rPr>
                            <w:t xml:space="preserve"> </w:t>
                          </w:r>
                          <w:r w:rsidR="00BE016D">
                            <w:rPr>
                              <w:rFonts w:ascii="Calibri" w:hAnsi="Calibri" w:cs="Calibri"/>
                              <w:sz w:val="22"/>
                              <w:szCs w:val="22"/>
                              <w:lang w:val="en-US"/>
                            </w:rPr>
                            <w:t>legal professionals, including lawyers,</w:t>
                          </w:r>
                          <w:r w:rsidRPr="007A4B08">
                            <w:rPr>
                              <w:rFonts w:ascii="Calibri" w:hAnsi="Calibri" w:cs="Calibri"/>
                              <w:sz w:val="22"/>
                              <w:szCs w:val="22"/>
                              <w:lang w:val="en-US"/>
                            </w:rPr>
                            <w:t xml:space="preserve"> on EU law</w:t>
                          </w:r>
                          <w:r>
                            <w:rPr>
                              <w:rFonts w:ascii="Calibri" w:hAnsi="Calibri" w:cs="Calibri"/>
                              <w:sz w:val="22"/>
                              <w:szCs w:val="22"/>
                              <w:lang w:val="en-US"/>
                            </w:rPr>
                            <w:t>, by 2024</w:t>
                          </w:r>
                          <w:r w:rsidRPr="007A4B08">
                            <w:rPr>
                              <w:rFonts w:ascii="Calibri" w:hAnsi="Calibri" w:cs="Calibri"/>
                              <w:sz w:val="22"/>
                              <w:szCs w:val="22"/>
                              <w:lang w:val="en-US"/>
                            </w:rPr>
                            <w:t xml:space="preserve">; </w:t>
                          </w:r>
                          <w:r w:rsidR="00BE016D">
                            <w:rPr>
                              <w:rFonts w:ascii="Calibri" w:hAnsi="Calibri" w:cs="Calibri"/>
                              <w:sz w:val="22"/>
                              <w:szCs w:val="22"/>
                              <w:lang w:val="en-US"/>
                            </w:rPr>
                            <w:t>lawyers</w:t>
                          </w:r>
                          <w:r>
                            <w:rPr>
                              <w:rFonts w:ascii="Calibri" w:hAnsi="Calibri" w:cs="Calibri"/>
                              <w:sz w:val="22"/>
                              <w:szCs w:val="22"/>
                              <w:lang w:val="en-US"/>
                            </w:rPr>
                            <w:t xml:space="preserve"> are</w:t>
                          </w:r>
                          <w:r w:rsidRPr="007A4B08">
                            <w:rPr>
                              <w:rFonts w:ascii="Calibri" w:hAnsi="Calibri" w:cs="Calibri"/>
                              <w:sz w:val="22"/>
                              <w:szCs w:val="22"/>
                              <w:lang w:val="en-US"/>
                            </w:rPr>
                            <w:t xml:space="preserve"> therefore warmly </w:t>
                          </w:r>
                          <w:r>
                            <w:rPr>
                              <w:rFonts w:ascii="Calibri" w:hAnsi="Calibri" w:cs="Calibri"/>
                              <w:sz w:val="22"/>
                              <w:szCs w:val="22"/>
                              <w:lang w:val="en-US"/>
                            </w:rPr>
                            <w:t>encouraged</w:t>
                          </w:r>
                          <w:r w:rsidRPr="007A4B08">
                            <w:rPr>
                              <w:rFonts w:ascii="Calibri" w:hAnsi="Calibri" w:cs="Calibri"/>
                              <w:sz w:val="22"/>
                              <w:szCs w:val="22"/>
                              <w:lang w:val="en-US"/>
                            </w:rPr>
                            <w:t xml:space="preserve"> </w:t>
                          </w:r>
                          <w:r>
                            <w:rPr>
                              <w:rFonts w:ascii="Calibri" w:hAnsi="Calibri" w:cs="Calibri"/>
                              <w:sz w:val="22"/>
                              <w:szCs w:val="22"/>
                              <w:lang w:val="en-US"/>
                            </w:rPr>
                            <w:t>to participate</w:t>
                          </w:r>
                          <w:r w:rsidRPr="007A4B08">
                            <w:rPr>
                              <w:rFonts w:ascii="Calibri" w:hAnsi="Calibri" w:cs="Calibri"/>
                              <w:sz w:val="22"/>
                              <w:szCs w:val="22"/>
                              <w:lang w:val="en-US"/>
                            </w:rPr>
                            <w:t>.</w:t>
                          </w:r>
                        </w:p>
                      </w:txbxContent>
                    </v:textbox>
                    <w10:wrap type="square"/>
                  </v:shape>
                </w:pict>
              </mc:Fallback>
            </mc:AlternateContent>
          </w:r>
          <w:r>
            <w:rPr>
              <w:noProof/>
            </w:rPr>
            <w:drawing>
              <wp:anchor distT="0" distB="0" distL="114300" distR="114300" simplePos="0" relativeHeight="251660800" behindDoc="0" locked="0" layoutInCell="1" allowOverlap="1" wp14:anchorId="242BFBDD" wp14:editId="4F8950AD">
                <wp:simplePos x="0" y="0"/>
                <wp:positionH relativeFrom="column">
                  <wp:posOffset>2545080</wp:posOffset>
                </wp:positionH>
                <wp:positionV relativeFrom="paragraph">
                  <wp:posOffset>1191260</wp:posOffset>
                </wp:positionV>
                <wp:extent cx="4446905" cy="2407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6905" cy="2407285"/>
                        </a:xfrm>
                        <a:prstGeom prst="rect">
                          <a:avLst/>
                        </a:prstGeom>
                      </pic:spPr>
                    </pic:pic>
                  </a:graphicData>
                </a:graphic>
                <wp14:sizeRelH relativeFrom="margin">
                  <wp14:pctWidth>0</wp14:pctWidth>
                </wp14:sizeRelH>
                <wp14:sizeRelV relativeFrom="margin">
                  <wp14:pctHeight>0</wp14:pctHeight>
                </wp14:sizeRelV>
              </wp:anchor>
            </w:drawing>
          </w:r>
          <w:r w:rsidR="00A6027C" w:rsidRPr="00341C25">
            <w:rPr>
              <w:rFonts w:ascii="Myriad Pro" w:hAnsi="Myriad Pro" w:cs="Calibri"/>
              <w:b/>
              <w:bCs/>
              <w:color w:val="1498BF"/>
              <w:sz w:val="32"/>
              <w:szCs w:val="32"/>
            </w:rPr>
            <w:br w:type="page"/>
          </w:r>
        </w:p>
      </w:sdtContent>
    </w:sdt>
    <w:p w14:paraId="09FEE562" w14:textId="77777777" w:rsidR="00847B21" w:rsidRDefault="00847B21" w:rsidP="00354348">
      <w:pPr>
        <w:spacing w:after="0"/>
        <w:jc w:val="center"/>
        <w:rPr>
          <w:rFonts w:ascii="Myriad Pro" w:hAnsi="Myriad Pro" w:cs="Calibri"/>
          <w:b/>
          <w:bCs/>
          <w:color w:val="1498BF"/>
          <w:sz w:val="32"/>
          <w:szCs w:val="32"/>
        </w:rPr>
      </w:pPr>
    </w:p>
    <w:p w14:paraId="104B3B9F" w14:textId="1FEAB3C2" w:rsidR="00130458" w:rsidRPr="00341C25" w:rsidRDefault="00DE7090" w:rsidP="00354348">
      <w:pPr>
        <w:spacing w:after="0"/>
        <w:jc w:val="center"/>
        <w:rPr>
          <w:rFonts w:ascii="Myriad Pro" w:hAnsi="Myriad Pro" w:cs="Calibri"/>
          <w:b/>
          <w:bCs/>
          <w:color w:val="1498BF"/>
          <w:sz w:val="32"/>
          <w:szCs w:val="32"/>
        </w:rPr>
      </w:pPr>
      <w:r w:rsidRPr="00341C25">
        <w:rPr>
          <w:rFonts w:ascii="Myriad Pro" w:hAnsi="Myriad Pro" w:cs="Calibri"/>
          <w:b/>
          <w:bCs/>
          <w:color w:val="1498BF"/>
          <w:sz w:val="32"/>
          <w:szCs w:val="32"/>
        </w:rPr>
        <w:t>L</w:t>
      </w:r>
      <w:r w:rsidR="00B97D79" w:rsidRPr="00341C25">
        <w:rPr>
          <w:rFonts w:ascii="Myriad Pro" w:hAnsi="Myriad Pro" w:cs="Calibri"/>
          <w:b/>
          <w:bCs/>
          <w:color w:val="1498BF"/>
          <w:sz w:val="32"/>
          <w:szCs w:val="32"/>
        </w:rPr>
        <w:t>aunch</w:t>
      </w:r>
      <w:r w:rsidR="00130458" w:rsidRPr="00341C25">
        <w:rPr>
          <w:rFonts w:ascii="Myriad Pro" w:hAnsi="Myriad Pro" w:cs="Calibri"/>
          <w:b/>
          <w:bCs/>
          <w:color w:val="1498BF"/>
          <w:sz w:val="32"/>
          <w:szCs w:val="32"/>
        </w:rPr>
        <w:t xml:space="preserve"> of the </w:t>
      </w:r>
      <w:r w:rsidRPr="00341C25">
        <w:rPr>
          <w:rFonts w:ascii="Myriad Pro" w:hAnsi="Myriad Pro" w:cs="Calibri"/>
          <w:b/>
          <w:bCs/>
          <w:color w:val="1498BF"/>
          <w:sz w:val="32"/>
          <w:szCs w:val="32"/>
        </w:rPr>
        <w:t xml:space="preserve">HELP </w:t>
      </w:r>
      <w:r w:rsidR="00130458" w:rsidRPr="00341C25">
        <w:rPr>
          <w:rFonts w:ascii="Myriad Pro" w:hAnsi="Myriad Pro" w:cs="Calibri"/>
          <w:b/>
          <w:bCs/>
          <w:color w:val="1498BF"/>
          <w:sz w:val="32"/>
          <w:szCs w:val="32"/>
        </w:rPr>
        <w:t>course on</w:t>
      </w:r>
    </w:p>
    <w:p w14:paraId="313AF304" w14:textId="2DD032DA" w:rsidR="005034EB" w:rsidRPr="00341C25" w:rsidRDefault="00C960CA" w:rsidP="00354348">
      <w:pPr>
        <w:autoSpaceDE w:val="0"/>
        <w:autoSpaceDN w:val="0"/>
        <w:adjustRightInd w:val="0"/>
        <w:spacing w:after="0" w:line="240" w:lineRule="auto"/>
        <w:jc w:val="center"/>
        <w:rPr>
          <w:rFonts w:ascii="Myriad Pro" w:hAnsi="Myriad Pro" w:cs="Calibri"/>
          <w:b/>
          <w:bCs/>
          <w:color w:val="1498BF"/>
          <w:sz w:val="32"/>
          <w:szCs w:val="32"/>
        </w:rPr>
      </w:pPr>
      <w:bookmarkStart w:id="2" w:name="_Hlk67929082"/>
      <w:r>
        <w:rPr>
          <w:rFonts w:ascii="Myriad Pro" w:hAnsi="Myriad Pro" w:cs="Calibri"/>
          <w:b/>
          <w:bCs/>
          <w:color w:val="1498BF"/>
          <w:sz w:val="32"/>
          <w:szCs w:val="32"/>
        </w:rPr>
        <w:t xml:space="preserve">Ethics for </w:t>
      </w:r>
      <w:r w:rsidR="00210AE3" w:rsidRPr="00210AE3">
        <w:rPr>
          <w:rFonts w:ascii="Myriad Pro" w:hAnsi="Myriad Pro" w:cs="Calibri"/>
          <w:b/>
          <w:bCs/>
          <w:color w:val="1498BF"/>
          <w:sz w:val="32"/>
          <w:szCs w:val="32"/>
        </w:rPr>
        <w:t>Judges</w:t>
      </w:r>
      <w:r w:rsidR="00423B0F">
        <w:rPr>
          <w:rFonts w:ascii="Myriad Pro" w:hAnsi="Myriad Pro" w:cs="Calibri"/>
          <w:b/>
          <w:bCs/>
          <w:color w:val="1498BF"/>
          <w:sz w:val="32"/>
          <w:szCs w:val="32"/>
        </w:rPr>
        <w:t xml:space="preserve">, </w:t>
      </w:r>
      <w:r w:rsidR="00210AE3" w:rsidRPr="00210AE3">
        <w:rPr>
          <w:rFonts w:ascii="Myriad Pro" w:hAnsi="Myriad Pro" w:cs="Calibri"/>
          <w:b/>
          <w:bCs/>
          <w:color w:val="1498BF"/>
          <w:sz w:val="32"/>
          <w:szCs w:val="32"/>
        </w:rPr>
        <w:t>Prosecutors</w:t>
      </w:r>
      <w:r w:rsidR="00423B0F">
        <w:rPr>
          <w:rFonts w:ascii="Myriad Pro" w:hAnsi="Myriad Pro" w:cs="Calibri"/>
          <w:b/>
          <w:bCs/>
          <w:color w:val="1498BF"/>
          <w:sz w:val="32"/>
          <w:szCs w:val="32"/>
        </w:rPr>
        <w:t xml:space="preserve"> and Lawyers</w:t>
      </w:r>
    </w:p>
    <w:bookmarkEnd w:id="2"/>
    <w:p w14:paraId="3D89B965" w14:textId="77777777" w:rsidR="00130458" w:rsidRPr="00C673CB" w:rsidRDefault="00130458" w:rsidP="005034EB">
      <w:pPr>
        <w:autoSpaceDE w:val="0"/>
        <w:autoSpaceDN w:val="0"/>
        <w:adjustRightInd w:val="0"/>
        <w:spacing w:after="0" w:line="240" w:lineRule="auto"/>
        <w:jc w:val="center"/>
        <w:rPr>
          <w:rFonts w:ascii="Myriad Pro" w:hAnsi="Myriad Pro" w:cs="Calibri"/>
          <w:b/>
          <w:bCs/>
          <w:color w:val="1498BF"/>
          <w:sz w:val="18"/>
          <w:szCs w:val="18"/>
        </w:rPr>
      </w:pPr>
    </w:p>
    <w:p w14:paraId="1F293A13" w14:textId="25EDC727" w:rsidR="005034EB" w:rsidRDefault="005034EB" w:rsidP="005034EB">
      <w:pPr>
        <w:autoSpaceDE w:val="0"/>
        <w:autoSpaceDN w:val="0"/>
        <w:adjustRightInd w:val="0"/>
        <w:spacing w:after="0" w:line="240" w:lineRule="auto"/>
        <w:jc w:val="center"/>
        <w:rPr>
          <w:rFonts w:ascii="Myriad Pro" w:hAnsi="Myriad Pro" w:cs="Calibri"/>
          <w:b/>
          <w:bCs/>
          <w:i/>
          <w:color w:val="1498BF"/>
          <w:sz w:val="32"/>
          <w:szCs w:val="32"/>
        </w:rPr>
      </w:pPr>
      <w:r w:rsidRPr="00341C25">
        <w:rPr>
          <w:rFonts w:ascii="Myriad Pro" w:hAnsi="Myriad Pro" w:cs="Calibri"/>
          <w:b/>
          <w:bCs/>
          <w:i/>
          <w:color w:val="1498BF"/>
          <w:sz w:val="32"/>
          <w:szCs w:val="32"/>
        </w:rPr>
        <w:t>Concept paper</w:t>
      </w:r>
      <w:r w:rsidR="00DE7090" w:rsidRPr="00341C25">
        <w:rPr>
          <w:rFonts w:ascii="Myriad Pro" w:hAnsi="Myriad Pro" w:cs="Calibri"/>
          <w:b/>
          <w:bCs/>
          <w:i/>
          <w:color w:val="1498BF"/>
          <w:sz w:val="32"/>
          <w:szCs w:val="32"/>
        </w:rPr>
        <w:t xml:space="preserve"> and Agenda</w:t>
      </w:r>
    </w:p>
    <w:p w14:paraId="2DFDE76E" w14:textId="77777777" w:rsidR="00210AE3" w:rsidRPr="00341C25" w:rsidRDefault="00210AE3" w:rsidP="005034EB">
      <w:pPr>
        <w:autoSpaceDE w:val="0"/>
        <w:autoSpaceDN w:val="0"/>
        <w:adjustRightInd w:val="0"/>
        <w:spacing w:after="0" w:line="240" w:lineRule="auto"/>
        <w:jc w:val="center"/>
        <w:rPr>
          <w:rFonts w:ascii="Myriad Pro" w:hAnsi="Myriad Pro" w:cs="Calibri"/>
          <w:i/>
          <w:color w:val="1498BF"/>
          <w:sz w:val="32"/>
          <w:szCs w:val="32"/>
        </w:rPr>
      </w:pPr>
    </w:p>
    <w:p w14:paraId="0BA5B4A3" w14:textId="77777777" w:rsidR="005034EB" w:rsidRPr="0025026B" w:rsidRDefault="005034EB" w:rsidP="005034EB">
      <w:pPr>
        <w:autoSpaceDE w:val="0"/>
        <w:autoSpaceDN w:val="0"/>
        <w:adjustRightInd w:val="0"/>
        <w:spacing w:after="0" w:line="240" w:lineRule="auto"/>
        <w:jc w:val="both"/>
        <w:rPr>
          <w:rFonts w:ascii="Myriad Pro" w:hAnsi="Myriad Pro" w:cs="Calibri"/>
          <w:b/>
          <w:bCs/>
          <w:sz w:val="2"/>
          <w:szCs w:val="2"/>
        </w:rPr>
      </w:pPr>
    </w:p>
    <w:p w14:paraId="1F345F8B" w14:textId="1EDF2493" w:rsidR="00DE7090" w:rsidRPr="00341C25" w:rsidRDefault="00DE7090" w:rsidP="005034EB">
      <w:pPr>
        <w:autoSpaceDE w:val="0"/>
        <w:autoSpaceDN w:val="0"/>
        <w:adjustRightInd w:val="0"/>
        <w:spacing w:after="0" w:line="240" w:lineRule="auto"/>
        <w:jc w:val="both"/>
        <w:rPr>
          <w:rFonts w:ascii="Myriad Pro" w:hAnsi="Myriad Pro" w:cs="Calibri"/>
          <w:b/>
          <w:bCs/>
          <w:color w:val="1498BF"/>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38"/>
        <w:gridCol w:w="7985"/>
      </w:tblGrid>
      <w:tr w:rsidR="00DE7090" w:rsidRPr="00341C25" w14:paraId="0ECAD569" w14:textId="77777777" w:rsidTr="008C7149">
        <w:tc>
          <w:tcPr>
            <w:tcW w:w="1951" w:type="dxa"/>
            <w:shd w:val="clear" w:color="auto" w:fill="F2F2F2" w:themeFill="background1" w:themeFillShade="F2"/>
          </w:tcPr>
          <w:p w14:paraId="775D0651"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Date</w:t>
            </w:r>
          </w:p>
        </w:tc>
        <w:tc>
          <w:tcPr>
            <w:tcW w:w="8188" w:type="dxa"/>
            <w:shd w:val="clear" w:color="auto" w:fill="F2F2F2" w:themeFill="background1" w:themeFillShade="F2"/>
          </w:tcPr>
          <w:p w14:paraId="46C85753" w14:textId="11378B19" w:rsidR="00DE7090" w:rsidRPr="00341C25" w:rsidRDefault="00117689" w:rsidP="008C7149">
            <w:pPr>
              <w:autoSpaceDE w:val="0"/>
              <w:autoSpaceDN w:val="0"/>
              <w:adjustRightInd w:val="0"/>
              <w:jc w:val="both"/>
              <w:rPr>
                <w:rFonts w:ascii="Myriad Pro" w:hAnsi="Myriad Pro" w:cs="Calibri"/>
                <w:bCs/>
              </w:rPr>
            </w:pPr>
            <w:r>
              <w:rPr>
                <w:rFonts w:ascii="Myriad Pro" w:hAnsi="Myriad Pro" w:cs="Calibri"/>
                <w:bCs/>
              </w:rPr>
              <w:t>2</w:t>
            </w:r>
            <w:r w:rsidR="00847B21">
              <w:rPr>
                <w:rFonts w:ascii="Myriad Pro" w:hAnsi="Myriad Pro" w:cs="Calibri"/>
                <w:bCs/>
              </w:rPr>
              <w:t>5</w:t>
            </w:r>
            <w:r>
              <w:rPr>
                <w:rFonts w:ascii="Myriad Pro" w:hAnsi="Myriad Pro" w:cs="Calibri"/>
                <w:bCs/>
              </w:rPr>
              <w:t xml:space="preserve"> </w:t>
            </w:r>
            <w:r w:rsidR="00847B21">
              <w:rPr>
                <w:rFonts w:ascii="Myriad Pro" w:hAnsi="Myriad Pro" w:cs="Calibri"/>
                <w:bCs/>
              </w:rPr>
              <w:t>January</w:t>
            </w:r>
            <w:r>
              <w:rPr>
                <w:rFonts w:ascii="Myriad Pro" w:hAnsi="Myriad Pro" w:cs="Calibri"/>
                <w:bCs/>
              </w:rPr>
              <w:t xml:space="preserve"> 202</w:t>
            </w:r>
            <w:r w:rsidR="00847B21">
              <w:rPr>
                <w:rFonts w:ascii="Myriad Pro" w:hAnsi="Myriad Pro" w:cs="Calibri"/>
                <w:bCs/>
              </w:rPr>
              <w:t>4</w:t>
            </w:r>
          </w:p>
        </w:tc>
      </w:tr>
      <w:tr w:rsidR="00DE7090" w:rsidRPr="00341C25" w14:paraId="1A62FA63" w14:textId="77777777" w:rsidTr="008C7149">
        <w:tc>
          <w:tcPr>
            <w:tcW w:w="1951" w:type="dxa"/>
            <w:shd w:val="clear" w:color="auto" w:fill="F2F2F2" w:themeFill="background1" w:themeFillShade="F2"/>
          </w:tcPr>
          <w:p w14:paraId="1669D0D9"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Location</w:t>
            </w:r>
          </w:p>
        </w:tc>
        <w:tc>
          <w:tcPr>
            <w:tcW w:w="8188" w:type="dxa"/>
            <w:shd w:val="clear" w:color="auto" w:fill="F2F2F2" w:themeFill="background1" w:themeFillShade="F2"/>
          </w:tcPr>
          <w:p w14:paraId="61291B69" w14:textId="1107B836" w:rsidR="008C3ACD" w:rsidRPr="00423B0F" w:rsidRDefault="00423B0F" w:rsidP="00712721">
            <w:pPr>
              <w:pStyle w:val="PlainText"/>
              <w:rPr>
                <w:rFonts w:ascii="Myriad Pro" w:hAnsi="Myriad Pro" w:cs="Calibri"/>
                <w:bCs/>
                <w:szCs w:val="22"/>
                <w:lang w:val="en-US"/>
              </w:rPr>
            </w:pPr>
            <w:r w:rsidRPr="00423B0F">
              <w:rPr>
                <w:rFonts w:ascii="Myriad Pro" w:hAnsi="Myriad Pro" w:cs="Calibri"/>
                <w:bCs/>
                <w:szCs w:val="22"/>
                <w:lang w:val="en-US"/>
              </w:rPr>
              <w:t>online</w:t>
            </w:r>
          </w:p>
          <w:p w14:paraId="747DD50B" w14:textId="0DF0C4A2" w:rsidR="00DE7090" w:rsidRPr="00712721" w:rsidRDefault="008C3ACD" w:rsidP="00712721">
            <w:pPr>
              <w:pStyle w:val="PlainText"/>
              <w:rPr>
                <w:lang w:val="en-GB"/>
              </w:rPr>
            </w:pPr>
            <w:r w:rsidRPr="00423B0F">
              <w:rPr>
                <w:rFonts w:ascii="Myriad Pro" w:hAnsi="Myriad Pro" w:cs="Calibri"/>
                <w:bCs/>
                <w:highlight w:val="yellow"/>
                <w:lang w:val="en-GB"/>
              </w:rPr>
              <w:t>L</w:t>
            </w:r>
            <w:r w:rsidR="00AC077C" w:rsidRPr="00423B0F">
              <w:rPr>
                <w:rFonts w:ascii="Myriad Pro" w:hAnsi="Myriad Pro" w:cs="Calibri"/>
                <w:bCs/>
                <w:highlight w:val="yellow"/>
                <w:lang w:val="en-GB"/>
              </w:rPr>
              <w:t>ink:</w:t>
            </w:r>
            <w:r w:rsidR="00AC077C" w:rsidRPr="00712721">
              <w:rPr>
                <w:rFonts w:ascii="Myriad Pro" w:hAnsi="Myriad Pro" w:cs="Calibri"/>
                <w:bCs/>
                <w:lang w:val="en-GB"/>
              </w:rPr>
              <w:t xml:space="preserve"> </w:t>
            </w:r>
          </w:p>
        </w:tc>
      </w:tr>
      <w:tr w:rsidR="00DE7090" w:rsidRPr="00341C25" w14:paraId="56CBA4EC" w14:textId="77777777" w:rsidTr="008C7149">
        <w:tc>
          <w:tcPr>
            <w:tcW w:w="1951" w:type="dxa"/>
            <w:shd w:val="clear" w:color="auto" w:fill="F2F2F2" w:themeFill="background1" w:themeFillShade="F2"/>
          </w:tcPr>
          <w:p w14:paraId="622C7750"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Language</w:t>
            </w:r>
          </w:p>
        </w:tc>
        <w:tc>
          <w:tcPr>
            <w:tcW w:w="8188" w:type="dxa"/>
            <w:shd w:val="clear" w:color="auto" w:fill="F2F2F2" w:themeFill="background1" w:themeFillShade="F2"/>
          </w:tcPr>
          <w:p w14:paraId="5EEA1F9D" w14:textId="459D5A4D" w:rsidR="00DE7090" w:rsidRPr="00341C25" w:rsidRDefault="00DE7090" w:rsidP="008C7149">
            <w:pPr>
              <w:autoSpaceDE w:val="0"/>
              <w:autoSpaceDN w:val="0"/>
              <w:adjustRightInd w:val="0"/>
              <w:jc w:val="both"/>
              <w:rPr>
                <w:rFonts w:ascii="Myriad Pro" w:hAnsi="Myriad Pro" w:cs="Calibri"/>
                <w:bCs/>
              </w:rPr>
            </w:pPr>
            <w:r w:rsidRPr="00341C25">
              <w:rPr>
                <w:rFonts w:ascii="Myriad Pro" w:hAnsi="Myriad Pro" w:cs="Calibri"/>
                <w:bCs/>
              </w:rPr>
              <w:t>English</w:t>
            </w:r>
            <w:r w:rsidR="00423B0F">
              <w:rPr>
                <w:rFonts w:ascii="Myriad Pro" w:hAnsi="Myriad Pro" w:cs="Calibri"/>
                <w:bCs/>
              </w:rPr>
              <w:t>/Bulgarian</w:t>
            </w:r>
          </w:p>
        </w:tc>
      </w:tr>
      <w:tr w:rsidR="00DE7090" w:rsidRPr="00341C25" w14:paraId="5FFAD1D0" w14:textId="77777777" w:rsidTr="008C7149">
        <w:tc>
          <w:tcPr>
            <w:tcW w:w="1951" w:type="dxa"/>
            <w:shd w:val="clear" w:color="auto" w:fill="F2F2F2" w:themeFill="background1" w:themeFillShade="F2"/>
          </w:tcPr>
          <w:p w14:paraId="5D82D83C"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Participation</w:t>
            </w:r>
          </w:p>
        </w:tc>
        <w:tc>
          <w:tcPr>
            <w:tcW w:w="8188" w:type="dxa"/>
            <w:shd w:val="clear" w:color="auto" w:fill="F2F2F2" w:themeFill="background1" w:themeFillShade="F2"/>
          </w:tcPr>
          <w:p w14:paraId="7FAE6237" w14:textId="7CEDBACA" w:rsidR="00DE7090" w:rsidRPr="00341C25" w:rsidRDefault="00423B0F" w:rsidP="008C7149">
            <w:pPr>
              <w:autoSpaceDE w:val="0"/>
              <w:autoSpaceDN w:val="0"/>
              <w:adjustRightInd w:val="0"/>
              <w:jc w:val="both"/>
              <w:rPr>
                <w:rFonts w:ascii="Myriad Pro" w:hAnsi="Myriad Pro" w:cs="Calibri"/>
                <w:bCs/>
              </w:rPr>
            </w:pPr>
            <w:r>
              <w:rPr>
                <w:rFonts w:ascii="Myriad Pro" w:hAnsi="Myriad Pro" w:cs="Calibri"/>
                <w:bCs/>
              </w:rPr>
              <w:t>Lawyers from Bulgaria</w:t>
            </w:r>
          </w:p>
        </w:tc>
      </w:tr>
      <w:tr w:rsidR="00DE7090" w:rsidRPr="00341C25" w14:paraId="55EB5F10" w14:textId="77777777" w:rsidTr="008C7149">
        <w:tc>
          <w:tcPr>
            <w:tcW w:w="1951" w:type="dxa"/>
            <w:shd w:val="clear" w:color="auto" w:fill="F2F2F2" w:themeFill="background1" w:themeFillShade="F2"/>
          </w:tcPr>
          <w:p w14:paraId="344FFFE4"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Registration</w:t>
            </w:r>
          </w:p>
        </w:tc>
        <w:tc>
          <w:tcPr>
            <w:tcW w:w="8188" w:type="dxa"/>
            <w:shd w:val="clear" w:color="auto" w:fill="F2F2F2" w:themeFill="background1" w:themeFillShade="F2"/>
          </w:tcPr>
          <w:p w14:paraId="7C1893CF" w14:textId="5813A5AC" w:rsidR="00DE7090" w:rsidRPr="00341C25" w:rsidRDefault="00DE7090" w:rsidP="008C7149">
            <w:pPr>
              <w:autoSpaceDE w:val="0"/>
              <w:autoSpaceDN w:val="0"/>
              <w:adjustRightInd w:val="0"/>
              <w:jc w:val="both"/>
              <w:rPr>
                <w:rFonts w:ascii="Myriad Pro" w:hAnsi="Myriad Pro" w:cs="Calibri"/>
              </w:rPr>
            </w:pPr>
            <w:r w:rsidRPr="00341C25">
              <w:rPr>
                <w:rFonts w:ascii="Myriad Pro" w:hAnsi="Myriad Pro" w:cs="Calibri"/>
              </w:rPr>
              <w:t xml:space="preserve">Via the procedure and by the deadline indicated in the call </w:t>
            </w:r>
          </w:p>
        </w:tc>
      </w:tr>
    </w:tbl>
    <w:p w14:paraId="7D9A2DE2" w14:textId="5724975E" w:rsidR="00DE7090" w:rsidRDefault="00DE7090" w:rsidP="005034EB">
      <w:pPr>
        <w:autoSpaceDE w:val="0"/>
        <w:autoSpaceDN w:val="0"/>
        <w:adjustRightInd w:val="0"/>
        <w:spacing w:after="0" w:line="240" w:lineRule="auto"/>
        <w:jc w:val="both"/>
        <w:rPr>
          <w:rFonts w:ascii="Myriad Pro" w:hAnsi="Myriad Pro" w:cs="Calibri"/>
          <w:b/>
          <w:bCs/>
          <w:color w:val="1498BF"/>
        </w:rPr>
      </w:pPr>
    </w:p>
    <w:p w14:paraId="31CFDB79" w14:textId="77777777" w:rsidR="00210AE3" w:rsidRPr="00341C25" w:rsidRDefault="00210AE3" w:rsidP="005034EB">
      <w:pPr>
        <w:autoSpaceDE w:val="0"/>
        <w:autoSpaceDN w:val="0"/>
        <w:adjustRightInd w:val="0"/>
        <w:spacing w:after="0" w:line="240" w:lineRule="auto"/>
        <w:jc w:val="both"/>
        <w:rPr>
          <w:rFonts w:ascii="Myriad Pro" w:hAnsi="Myriad Pro" w:cs="Calibri"/>
          <w:b/>
          <w:bCs/>
          <w:color w:val="1498BF"/>
        </w:rPr>
      </w:pPr>
    </w:p>
    <w:p w14:paraId="3FDB5D90" w14:textId="32C2AE38" w:rsidR="005034EB" w:rsidRPr="00341C25" w:rsidRDefault="005034EB" w:rsidP="005034EB">
      <w:pPr>
        <w:autoSpaceDE w:val="0"/>
        <w:autoSpaceDN w:val="0"/>
        <w:adjustRightInd w:val="0"/>
        <w:spacing w:after="0" w:line="240" w:lineRule="auto"/>
        <w:jc w:val="both"/>
        <w:rPr>
          <w:rFonts w:ascii="Myriad Pro" w:hAnsi="Myriad Pro" w:cs="Calibri"/>
          <w:sz w:val="28"/>
          <w:szCs w:val="28"/>
        </w:rPr>
      </w:pPr>
      <w:r w:rsidRPr="00341C25">
        <w:rPr>
          <w:rFonts w:ascii="Myriad Pro" w:hAnsi="Myriad Pro" w:cs="Calibri"/>
          <w:b/>
          <w:bCs/>
          <w:color w:val="1498BF"/>
          <w:sz w:val="28"/>
          <w:szCs w:val="28"/>
        </w:rPr>
        <w:t>Background</w:t>
      </w:r>
      <w:r w:rsidRPr="00341C25">
        <w:rPr>
          <w:rFonts w:ascii="Myriad Pro" w:hAnsi="Myriad Pro" w:cs="Calibri"/>
          <w:b/>
          <w:bCs/>
          <w:sz w:val="28"/>
          <w:szCs w:val="28"/>
        </w:rPr>
        <w:t xml:space="preserve"> </w:t>
      </w:r>
    </w:p>
    <w:p w14:paraId="5DA127DD" w14:textId="0B94640D" w:rsidR="005034EB" w:rsidRPr="00341C25" w:rsidRDefault="00847B21" w:rsidP="00DE7B5D">
      <w:pPr>
        <w:autoSpaceDE w:val="0"/>
        <w:autoSpaceDN w:val="0"/>
        <w:adjustRightInd w:val="0"/>
        <w:spacing w:line="240" w:lineRule="auto"/>
        <w:jc w:val="both"/>
        <w:rPr>
          <w:rFonts w:ascii="Myriad Pro" w:hAnsi="Myriad Pro" w:cs="Calibri"/>
        </w:rPr>
      </w:pPr>
      <w:r>
        <w:rPr>
          <w:rFonts w:ascii="Myriad Pro" w:hAnsi="Myriad Pro" w:cs="Calibri"/>
        </w:rPr>
        <w:br/>
      </w:r>
      <w:r w:rsidR="005034EB" w:rsidRPr="00341C25">
        <w:rPr>
          <w:rFonts w:ascii="Myriad Pro" w:hAnsi="Myriad Pro" w:cs="Calibri"/>
        </w:rPr>
        <w:t xml:space="preserve">The </w:t>
      </w:r>
      <w:r w:rsidR="005034EB" w:rsidRPr="00341C25">
        <w:rPr>
          <w:rFonts w:ascii="Myriad Pro" w:hAnsi="Myriad Pro" w:cs="Calibri"/>
          <w:b/>
          <w:bCs/>
        </w:rPr>
        <w:t>Council of Europe (</w:t>
      </w:r>
      <w:proofErr w:type="spellStart"/>
      <w:r w:rsidR="005034EB" w:rsidRPr="00341C25">
        <w:rPr>
          <w:rFonts w:ascii="Myriad Pro" w:hAnsi="Myriad Pro" w:cs="Calibri"/>
          <w:b/>
          <w:bCs/>
        </w:rPr>
        <w:t>CoE</w:t>
      </w:r>
      <w:proofErr w:type="spellEnd"/>
      <w:r w:rsidR="005034EB" w:rsidRPr="00341C25">
        <w:rPr>
          <w:rFonts w:ascii="Myriad Pro" w:hAnsi="Myriad Pro" w:cs="Calibri"/>
          <w:b/>
          <w:bCs/>
        </w:rPr>
        <w:t xml:space="preserve">) </w:t>
      </w:r>
      <w:proofErr w:type="spellStart"/>
      <w:r w:rsidR="005034EB" w:rsidRPr="00341C25">
        <w:rPr>
          <w:rFonts w:ascii="Myriad Pro" w:hAnsi="Myriad Pro" w:cs="Calibri"/>
          <w:b/>
          <w:bCs/>
        </w:rPr>
        <w:t>Programme</w:t>
      </w:r>
      <w:proofErr w:type="spellEnd"/>
      <w:r w:rsidR="005034EB" w:rsidRPr="00341C25">
        <w:rPr>
          <w:rFonts w:ascii="Myriad Pro" w:hAnsi="Myriad Pro" w:cs="Calibri"/>
          <w:b/>
          <w:bCs/>
        </w:rPr>
        <w:t xml:space="preserve"> for Human Rights Education for Legal Professionals (HELP)</w:t>
      </w:r>
      <w:r w:rsidR="005034EB" w:rsidRPr="00341C25">
        <w:rPr>
          <w:rFonts w:ascii="Myriad Pro" w:hAnsi="Myriad Pro" w:cs="Calibri"/>
          <w:b/>
          <w:bCs/>
          <w:vertAlign w:val="superscript"/>
        </w:rPr>
        <w:footnoteReference w:id="2"/>
      </w:r>
      <w:r w:rsidR="005034EB" w:rsidRPr="00341C25">
        <w:rPr>
          <w:rFonts w:ascii="Myriad Pro" w:hAnsi="Myriad Pro" w:cs="Calibri"/>
          <w:b/>
          <w:bCs/>
        </w:rPr>
        <w:t xml:space="preserve"> </w:t>
      </w:r>
      <w:r w:rsidR="005034EB" w:rsidRPr="00341C25">
        <w:rPr>
          <w:rFonts w:ascii="Myriad Pro" w:hAnsi="Myriad Pro" w:cs="Calibri"/>
        </w:rPr>
        <w:t xml:space="preserve">is aimed at supporting the </w:t>
      </w:r>
      <w:proofErr w:type="spellStart"/>
      <w:r w:rsidR="005034EB" w:rsidRPr="00341C25">
        <w:rPr>
          <w:rFonts w:ascii="Myriad Pro" w:hAnsi="Myriad Pro" w:cs="Calibri"/>
        </w:rPr>
        <w:t>CoE</w:t>
      </w:r>
      <w:proofErr w:type="spellEnd"/>
      <w:r w:rsidR="005034EB" w:rsidRPr="00341C25">
        <w:rPr>
          <w:rFonts w:ascii="Myriad Pro" w:hAnsi="Myriad Pro" w:cs="Calibri"/>
        </w:rPr>
        <w:t xml:space="preserve"> member States in implementing the European human rights standards at the national level, focusing on the European Convention on Human Rights (ECHR)</w:t>
      </w:r>
      <w:r w:rsidR="00DB04EA" w:rsidRPr="00341C25">
        <w:rPr>
          <w:rFonts w:ascii="Myriad Pro" w:hAnsi="Myriad Pro" w:cs="Calibri"/>
        </w:rPr>
        <w:t xml:space="preserve">, other key </w:t>
      </w:r>
      <w:proofErr w:type="spellStart"/>
      <w:r w:rsidR="00DB04EA" w:rsidRPr="00341C25">
        <w:rPr>
          <w:rFonts w:ascii="Myriad Pro" w:hAnsi="Myriad Pro" w:cs="Calibri"/>
        </w:rPr>
        <w:t>CoE</w:t>
      </w:r>
      <w:proofErr w:type="spellEnd"/>
      <w:r w:rsidR="00DB04EA" w:rsidRPr="00341C25">
        <w:rPr>
          <w:rFonts w:ascii="Myriad Pro" w:hAnsi="Myriad Pro" w:cs="Calibri"/>
        </w:rPr>
        <w:t xml:space="preserve"> instruments, and since 2015, </w:t>
      </w:r>
      <w:r w:rsidR="005034EB" w:rsidRPr="00341C25">
        <w:rPr>
          <w:rFonts w:ascii="Myriad Pro" w:hAnsi="Myriad Pro" w:cs="Calibri"/>
        </w:rPr>
        <w:t>EU law. This is done by raising the capacities of legal professionals to apply those instruments in their daily work.</w:t>
      </w:r>
      <w:r w:rsidR="00543B10" w:rsidRPr="00341C25">
        <w:rPr>
          <w:rFonts w:ascii="Myriad Pro" w:hAnsi="Myriad Pro" w:cs="Calibri"/>
        </w:rPr>
        <w:tab/>
      </w:r>
    </w:p>
    <w:p w14:paraId="0A833F3A" w14:textId="77777777" w:rsidR="00C60366"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The objective of HELP is to provide high quality education on human rights to judges, lawyers and prosecutors throughout Europe. Law enforcement authorities such as police and prison staff are also targeted by HELP. Thanks to HELP courses, legal professionals can better protect human rights on a national level and keep up to date with the ever-evolving standards and case law of the European Court of Human Rights (ECtHR). HELP courses specifically designed for EU countries increasingly incorporate relevant EU laws. </w:t>
      </w:r>
    </w:p>
    <w:p w14:paraId="681D43CC" w14:textId="77777777" w:rsidR="00C60366" w:rsidRPr="00C673CB" w:rsidRDefault="00C60366" w:rsidP="00DE7B5D">
      <w:pPr>
        <w:autoSpaceDE w:val="0"/>
        <w:autoSpaceDN w:val="0"/>
        <w:adjustRightInd w:val="0"/>
        <w:spacing w:after="0" w:line="240" w:lineRule="auto"/>
        <w:jc w:val="both"/>
        <w:rPr>
          <w:rFonts w:ascii="Myriad Pro" w:hAnsi="Myriad Pro" w:cs="Calibri"/>
          <w:sz w:val="10"/>
          <w:szCs w:val="10"/>
        </w:rPr>
      </w:pPr>
    </w:p>
    <w:p w14:paraId="45BEDDFF" w14:textId="77777777" w:rsidR="00C60366"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HELP is: </w:t>
      </w:r>
    </w:p>
    <w:p w14:paraId="46576743" w14:textId="5E075B57" w:rsidR="00C60366"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1. the only pan-European Network of national training institutions for judges, prosecutors and lawyers in the 4</w:t>
      </w:r>
      <w:r w:rsidR="00886718">
        <w:rPr>
          <w:rFonts w:ascii="Myriad Pro" w:hAnsi="Myriad Pro" w:cs="Calibri"/>
        </w:rPr>
        <w:t>6</w:t>
      </w:r>
      <w:r w:rsidRPr="00341C25">
        <w:rPr>
          <w:rFonts w:ascii="Myriad Pro" w:hAnsi="Myriad Pro" w:cs="Calibri"/>
        </w:rPr>
        <w:t xml:space="preserve"> </w:t>
      </w:r>
      <w:proofErr w:type="spellStart"/>
      <w:r w:rsidRPr="00341C25">
        <w:rPr>
          <w:rFonts w:ascii="Myriad Pro" w:hAnsi="Myriad Pro" w:cs="Calibri"/>
        </w:rPr>
        <w:t>CoE</w:t>
      </w:r>
      <w:proofErr w:type="spellEnd"/>
      <w:r w:rsidRPr="00341C25">
        <w:rPr>
          <w:rFonts w:ascii="Myriad Pro" w:hAnsi="Myriad Pro" w:cs="Calibri"/>
        </w:rPr>
        <w:t xml:space="preserve"> Member States</w:t>
      </w:r>
      <w:r w:rsidR="00DB04EA" w:rsidRPr="00341C25">
        <w:rPr>
          <w:rFonts w:ascii="Myriad Pro" w:hAnsi="Myriad Pro" w:cs="Calibri"/>
        </w:rPr>
        <w:t>.</w:t>
      </w:r>
      <w:r w:rsidRPr="00341C25">
        <w:rPr>
          <w:rFonts w:ascii="Myriad Pro" w:hAnsi="Myriad Pro" w:cs="Calibri"/>
        </w:rPr>
        <w:t xml:space="preserve"> </w:t>
      </w:r>
    </w:p>
    <w:p w14:paraId="22215733" w14:textId="77777777" w:rsidR="00C60366"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2. an e-learning platform with free </w:t>
      </w:r>
      <w:r w:rsidR="00DB04EA" w:rsidRPr="00341C25">
        <w:rPr>
          <w:rFonts w:ascii="Myriad Pro" w:hAnsi="Myriad Pro" w:cs="Calibri"/>
        </w:rPr>
        <w:t>on-line courses on human rights.</w:t>
      </w:r>
      <w:r w:rsidRPr="00341C25">
        <w:rPr>
          <w:rFonts w:ascii="Myriad Pro" w:hAnsi="Myriad Pro" w:cs="Calibri"/>
        </w:rPr>
        <w:t xml:space="preserve"> </w:t>
      </w:r>
    </w:p>
    <w:p w14:paraId="741AFB8B" w14:textId="0E238122" w:rsidR="005034EB"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3. a human rights training methodology for legal professionals.</w:t>
      </w:r>
    </w:p>
    <w:p w14:paraId="031DB678" w14:textId="77777777" w:rsidR="00210AE3" w:rsidRPr="00341C25" w:rsidRDefault="00210AE3" w:rsidP="00DE7B5D">
      <w:pPr>
        <w:autoSpaceDE w:val="0"/>
        <w:autoSpaceDN w:val="0"/>
        <w:adjustRightInd w:val="0"/>
        <w:spacing w:after="0" w:line="240" w:lineRule="auto"/>
        <w:jc w:val="both"/>
        <w:rPr>
          <w:rFonts w:ascii="Myriad Pro" w:hAnsi="Myriad Pro" w:cs="Calibri"/>
        </w:rPr>
      </w:pPr>
    </w:p>
    <w:p w14:paraId="4A30F04B" w14:textId="77777777" w:rsidR="00C60366" w:rsidRPr="0025026B" w:rsidRDefault="00C60366" w:rsidP="00C60366">
      <w:pPr>
        <w:autoSpaceDE w:val="0"/>
        <w:autoSpaceDN w:val="0"/>
        <w:adjustRightInd w:val="0"/>
        <w:spacing w:after="0" w:line="240" w:lineRule="auto"/>
        <w:jc w:val="both"/>
        <w:rPr>
          <w:rFonts w:ascii="Myriad Pro" w:hAnsi="Myriad Pro" w:cs="Calibri"/>
          <w:b/>
          <w:bCs/>
          <w:sz w:val="16"/>
          <w:szCs w:val="16"/>
        </w:rPr>
      </w:pPr>
    </w:p>
    <w:p w14:paraId="3D1036EB" w14:textId="77777777" w:rsidR="00847B21" w:rsidRDefault="00847B21" w:rsidP="00847B21">
      <w:pPr>
        <w:pStyle w:val="Default"/>
        <w:jc w:val="both"/>
        <w:rPr>
          <w:rFonts w:ascii="Myriad Pro" w:hAnsi="Myriad Pro"/>
          <w:b/>
          <w:color w:val="1498BF"/>
          <w:sz w:val="28"/>
          <w:szCs w:val="28"/>
        </w:rPr>
      </w:pPr>
      <w:bookmarkStart w:id="3" w:name="_Hlk153359949"/>
      <w:r w:rsidRPr="00847B21">
        <w:rPr>
          <w:rFonts w:ascii="Myriad Pro" w:hAnsi="Myriad Pro"/>
          <w:b/>
          <w:color w:val="1498BF"/>
          <w:sz w:val="28"/>
          <w:szCs w:val="28"/>
        </w:rPr>
        <w:t>The EU-</w:t>
      </w:r>
      <w:proofErr w:type="spellStart"/>
      <w:r w:rsidRPr="00847B21">
        <w:rPr>
          <w:rFonts w:ascii="Myriad Pro" w:hAnsi="Myriad Pro"/>
          <w:b/>
          <w:color w:val="1498BF"/>
          <w:sz w:val="28"/>
          <w:szCs w:val="28"/>
        </w:rPr>
        <w:t>CoE</w:t>
      </w:r>
      <w:proofErr w:type="spellEnd"/>
      <w:r w:rsidRPr="00847B21">
        <w:rPr>
          <w:rFonts w:ascii="Myriad Pro" w:hAnsi="Myriad Pro"/>
          <w:b/>
          <w:color w:val="1498BF"/>
          <w:sz w:val="28"/>
          <w:szCs w:val="28"/>
        </w:rPr>
        <w:t xml:space="preserve"> HELP “Judicial Training on Rule of Law and Fundamental Rights” Project (</w:t>
      </w:r>
      <w:proofErr w:type="spellStart"/>
      <w:r w:rsidRPr="00847B21">
        <w:rPr>
          <w:rFonts w:ascii="Myriad Pro" w:hAnsi="Myriad Pro"/>
          <w:b/>
          <w:color w:val="1498BF"/>
          <w:sz w:val="28"/>
          <w:szCs w:val="28"/>
        </w:rPr>
        <w:t>RoL</w:t>
      </w:r>
      <w:proofErr w:type="spellEnd"/>
      <w:r w:rsidRPr="00847B21">
        <w:rPr>
          <w:rFonts w:ascii="Myriad Pro" w:hAnsi="Myriad Pro"/>
          <w:b/>
          <w:color w:val="1498BF"/>
          <w:sz w:val="28"/>
          <w:szCs w:val="28"/>
        </w:rPr>
        <w:t xml:space="preserve"> Frights)</w:t>
      </w:r>
    </w:p>
    <w:p w14:paraId="31650598" w14:textId="77777777" w:rsidR="00847B21" w:rsidRDefault="00847B21" w:rsidP="00847B21">
      <w:pPr>
        <w:pStyle w:val="Default"/>
        <w:jc w:val="both"/>
        <w:rPr>
          <w:rFonts w:ascii="Myriad Pro" w:hAnsi="Myriad Pro"/>
          <w:color w:val="auto"/>
          <w:sz w:val="22"/>
          <w:szCs w:val="22"/>
          <w:lang w:val="en-GB"/>
        </w:rPr>
      </w:pPr>
      <w:bookmarkStart w:id="4" w:name="_Hlk34145476"/>
      <w:bookmarkEnd w:id="3"/>
    </w:p>
    <w:p w14:paraId="405F24DD" w14:textId="510113E4" w:rsidR="00847B21" w:rsidRPr="00847B21" w:rsidRDefault="00847B21" w:rsidP="00847B21">
      <w:pPr>
        <w:pStyle w:val="Default"/>
        <w:jc w:val="both"/>
        <w:rPr>
          <w:rFonts w:ascii="Myriad Pro" w:hAnsi="Myriad Pro"/>
          <w:color w:val="auto"/>
          <w:sz w:val="22"/>
          <w:szCs w:val="22"/>
        </w:rPr>
      </w:pPr>
      <w:r w:rsidRPr="00F924E6">
        <w:rPr>
          <w:rFonts w:ascii="Myriad Pro" w:hAnsi="Myriad Pro"/>
          <w:color w:val="auto"/>
          <w:sz w:val="22"/>
          <w:szCs w:val="22"/>
          <w:lang w:val="en-GB"/>
        </w:rPr>
        <w:lastRenderedPageBreak/>
        <w:t>T</w:t>
      </w:r>
      <w:r w:rsidRPr="00847B21">
        <w:rPr>
          <w:rFonts w:ascii="Myriad Pro" w:hAnsi="Myriad Pro"/>
          <w:color w:val="auto"/>
          <w:sz w:val="22"/>
          <w:szCs w:val="22"/>
        </w:rPr>
        <w:t>he joint EU-</w:t>
      </w:r>
      <w:proofErr w:type="spellStart"/>
      <w:r w:rsidRPr="00847B21">
        <w:rPr>
          <w:rFonts w:ascii="Myriad Pro" w:hAnsi="Myriad Pro"/>
          <w:color w:val="auto"/>
          <w:sz w:val="22"/>
          <w:szCs w:val="22"/>
        </w:rPr>
        <w:t>CoE</w:t>
      </w:r>
      <w:proofErr w:type="spellEnd"/>
      <w:r w:rsidRPr="00847B21">
        <w:rPr>
          <w:rFonts w:ascii="Myriad Pro" w:hAnsi="Myriad Pro"/>
          <w:color w:val="auto"/>
          <w:sz w:val="22"/>
          <w:szCs w:val="22"/>
        </w:rPr>
        <w:t xml:space="preserve"> HELP Judicial Training on Rule of Law and Fundamental Rights Project is funded by the European Union's Justice Programme (2014-2020) and implemented by the </w:t>
      </w:r>
      <w:proofErr w:type="spellStart"/>
      <w:r w:rsidRPr="00847B21">
        <w:rPr>
          <w:rFonts w:ascii="Myriad Pro" w:hAnsi="Myriad Pro"/>
          <w:color w:val="auto"/>
          <w:sz w:val="22"/>
          <w:szCs w:val="22"/>
        </w:rPr>
        <w:t>CoE</w:t>
      </w:r>
      <w:proofErr w:type="spellEnd"/>
      <w:r w:rsidRPr="00847B21">
        <w:rPr>
          <w:rFonts w:ascii="Myriad Pro" w:hAnsi="Myriad Pro"/>
          <w:color w:val="auto"/>
          <w:sz w:val="22"/>
          <w:szCs w:val="22"/>
        </w:rPr>
        <w:t xml:space="preserve"> from November 2022 to November 2024.</w:t>
      </w:r>
    </w:p>
    <w:p w14:paraId="1D15F7D2" w14:textId="77777777" w:rsidR="00847B21" w:rsidRPr="00847B21" w:rsidRDefault="00847B21" w:rsidP="00847B21">
      <w:pPr>
        <w:pStyle w:val="Default"/>
        <w:jc w:val="both"/>
        <w:rPr>
          <w:rFonts w:ascii="Myriad Pro" w:hAnsi="Myriad Pro"/>
          <w:color w:val="auto"/>
          <w:sz w:val="22"/>
          <w:szCs w:val="22"/>
        </w:rPr>
      </w:pPr>
    </w:p>
    <w:p w14:paraId="6ED0FC57" w14:textId="77777777" w:rsidR="00847B21" w:rsidRPr="00F924E6" w:rsidRDefault="00847B21" w:rsidP="00847B21">
      <w:pPr>
        <w:pStyle w:val="Default"/>
        <w:jc w:val="both"/>
        <w:rPr>
          <w:rFonts w:ascii="Myriad Pro" w:hAnsi="Myriad Pro"/>
          <w:color w:val="auto"/>
          <w:sz w:val="22"/>
          <w:szCs w:val="22"/>
          <w:lang w:val="en-GB"/>
        </w:rPr>
      </w:pPr>
      <w:r w:rsidRPr="00847B21">
        <w:rPr>
          <w:rFonts w:ascii="Myriad Pro" w:hAnsi="Myriad Pro"/>
          <w:color w:val="auto"/>
          <w:sz w:val="22"/>
          <w:szCs w:val="22"/>
        </w:rPr>
        <w:t>The objective of this EU-</w:t>
      </w:r>
      <w:proofErr w:type="spellStart"/>
      <w:r w:rsidRPr="00847B21">
        <w:rPr>
          <w:rFonts w:ascii="Myriad Pro" w:hAnsi="Myriad Pro"/>
          <w:color w:val="auto"/>
          <w:sz w:val="22"/>
          <w:szCs w:val="22"/>
        </w:rPr>
        <w:t>CoE</w:t>
      </w:r>
      <w:proofErr w:type="spellEnd"/>
      <w:r w:rsidRPr="00847B21">
        <w:rPr>
          <w:rFonts w:ascii="Myriad Pro" w:hAnsi="Myriad Pro"/>
          <w:color w:val="auto"/>
          <w:sz w:val="22"/>
          <w:szCs w:val="22"/>
        </w:rPr>
        <w:t xml:space="preserve"> Project is to contribute to the effective and coherent application of European law in the areas of rule of law, criminal law and fundamental rights, as enshrined in the EU Charter of Fundamental Rights and in the European Convention on Human Rights.</w:t>
      </w:r>
      <w:bookmarkEnd w:id="4"/>
      <w:r w:rsidRPr="00847B21">
        <w:rPr>
          <w:rFonts w:ascii="Myriad Pro" w:hAnsi="Myriad Pro"/>
          <w:color w:val="auto"/>
          <w:sz w:val="22"/>
          <w:szCs w:val="22"/>
        </w:rPr>
        <w:t xml:space="preserve"> To achieve this objective, it is intended to strengthen the capacity of EU justice institutions (multipliers) and the knowledge and skills of justice professionals. In addition, the project aims to strengthen the HELP network in the EU and the capacity of network members to effectively implement the HELP methodology and courses.</w:t>
      </w:r>
    </w:p>
    <w:p w14:paraId="3194C6D3" w14:textId="77777777" w:rsidR="00562B73" w:rsidRPr="00562B73" w:rsidRDefault="00562B73" w:rsidP="00562B73">
      <w:pPr>
        <w:spacing w:line="240" w:lineRule="auto"/>
        <w:jc w:val="both"/>
        <w:rPr>
          <w:rFonts w:ascii="Myriad Pro" w:eastAsia="Calibri" w:hAnsi="Myriad Pro" w:cs="Times New Roman"/>
          <w:lang w:val="en-GB"/>
        </w:rPr>
      </w:pPr>
    </w:p>
    <w:p w14:paraId="42AB04D2" w14:textId="45833DC3" w:rsidR="00CE7151" w:rsidRPr="00210AE3" w:rsidRDefault="005034EB" w:rsidP="00210AE3">
      <w:pPr>
        <w:rPr>
          <w:rFonts w:ascii="Myriad Pro" w:hAnsi="Myriad Pro" w:cs="Calibri"/>
          <w:b/>
          <w:color w:val="1498BF"/>
          <w:sz w:val="28"/>
          <w:szCs w:val="28"/>
        </w:rPr>
      </w:pPr>
      <w:r w:rsidRPr="00341C25">
        <w:rPr>
          <w:rFonts w:ascii="Myriad Pro" w:hAnsi="Myriad Pro" w:cs="Calibri"/>
          <w:b/>
          <w:color w:val="1498BF"/>
          <w:sz w:val="28"/>
          <w:szCs w:val="28"/>
        </w:rPr>
        <w:t xml:space="preserve">The </w:t>
      </w:r>
      <w:r w:rsidR="00CE7151" w:rsidRPr="00341C25">
        <w:rPr>
          <w:rFonts w:ascii="Myriad Pro" w:hAnsi="Myriad Pro" w:cs="Calibri"/>
          <w:b/>
          <w:color w:val="1498BF"/>
          <w:sz w:val="28"/>
          <w:szCs w:val="28"/>
        </w:rPr>
        <w:t xml:space="preserve">HELP course on </w:t>
      </w:r>
      <w:r w:rsidR="00C960CA">
        <w:rPr>
          <w:rFonts w:ascii="Myriad Pro" w:hAnsi="Myriad Pro" w:cs="Calibri"/>
          <w:b/>
          <w:bCs/>
          <w:color w:val="1498BF"/>
          <w:sz w:val="28"/>
          <w:szCs w:val="28"/>
        </w:rPr>
        <w:t>Ethics for Judges, Prosecutors and Lawyers</w:t>
      </w:r>
    </w:p>
    <w:p w14:paraId="15327CB6" w14:textId="072A37A2" w:rsidR="00341C25" w:rsidRPr="0025026B" w:rsidRDefault="00341C25" w:rsidP="00C673CB">
      <w:pPr>
        <w:autoSpaceDE w:val="0"/>
        <w:autoSpaceDN w:val="0"/>
        <w:adjustRightInd w:val="0"/>
        <w:spacing w:before="120" w:after="0" w:line="240" w:lineRule="auto"/>
        <w:jc w:val="both"/>
        <w:rPr>
          <w:rFonts w:ascii="Myriad Pro" w:hAnsi="Myriad Pro" w:cs="Open Sans"/>
          <w:color w:val="161616"/>
        </w:rPr>
      </w:pPr>
      <w:bookmarkStart w:id="5" w:name="_Hlk67410130"/>
      <w:r w:rsidRPr="00341C25">
        <w:rPr>
          <w:rFonts w:ascii="Myriad Pro" w:hAnsi="Myriad Pro" w:cs="Open Sans"/>
          <w:color w:val="161616"/>
        </w:rPr>
        <w:t>The</w:t>
      </w:r>
      <w:r w:rsidR="00C960CA" w:rsidRPr="00C960CA">
        <w:rPr>
          <w:rFonts w:ascii="Myriad Pro" w:hAnsi="Myriad Pro" w:cs="Open Sans"/>
          <w:color w:val="161616"/>
        </w:rPr>
        <w:t xml:space="preserve"> state of </w:t>
      </w:r>
      <w:r w:rsidR="00C960CA" w:rsidRPr="00C960CA">
        <w:rPr>
          <w:rFonts w:ascii="Myriad Pro" w:hAnsi="Myriad Pro" w:cs="Open Sans"/>
          <w:b/>
          <w:bCs/>
          <w:color w:val="161616"/>
        </w:rPr>
        <w:t xml:space="preserve">rule of law </w:t>
      </w:r>
      <w:r w:rsidR="00C960CA" w:rsidRPr="00C960CA">
        <w:rPr>
          <w:rFonts w:ascii="Myriad Pro" w:hAnsi="Myriad Pro" w:cs="Open Sans"/>
          <w:color w:val="161616"/>
        </w:rPr>
        <w:t xml:space="preserve">is an increasing concern in respect of many European countries. In recent years concerted efforts have been made at European level to prevent degradation of the rule of law through measures aimed at the well-functioning of national justice systems. </w:t>
      </w:r>
      <w:r w:rsidR="0025026B">
        <w:rPr>
          <w:rFonts w:ascii="Myriad Pro" w:hAnsi="Myriad Pro" w:cs="Open Sans"/>
          <w:color w:val="161616"/>
        </w:rPr>
        <w:t xml:space="preserve"> </w:t>
      </w:r>
      <w:r w:rsidR="00C960CA" w:rsidRPr="00C960CA">
        <w:rPr>
          <w:rFonts w:ascii="Myriad Pro" w:hAnsi="Myriad Pro" w:cs="Open Sans"/>
          <w:bCs/>
          <w:iCs/>
          <w:color w:val="161616"/>
        </w:rPr>
        <w:t xml:space="preserve">Judges, prosecutors, and lawyers occupy a critical and sensitive place in society; the way they conduct themselves directly impacts on </w:t>
      </w:r>
      <w:r w:rsidR="00C960CA" w:rsidRPr="00C960CA">
        <w:rPr>
          <w:rFonts w:ascii="Myriad Pro" w:hAnsi="Myriad Pro" w:cs="Open Sans"/>
          <w:b/>
          <w:iCs/>
          <w:color w:val="161616"/>
        </w:rPr>
        <w:t>public confidence and on the administration of justice</w:t>
      </w:r>
      <w:r w:rsidR="00C960CA" w:rsidRPr="00C960CA">
        <w:rPr>
          <w:rFonts w:ascii="Myriad Pro" w:hAnsi="Myriad Pro" w:cs="Open Sans"/>
          <w:bCs/>
          <w:iCs/>
          <w:color w:val="161616"/>
        </w:rPr>
        <w:t xml:space="preserve">. Therefore, they have a duty to maintain the highest of ethical behavior. There are international standards providing guidance on ethical conduct and on the core principles of these professions. </w:t>
      </w:r>
      <w:r w:rsidR="00C960CA" w:rsidRPr="00C960CA">
        <w:rPr>
          <w:rFonts w:ascii="Myriad Pro" w:hAnsi="Myriad Pro" w:cs="Open Sans"/>
          <w:b/>
          <w:iCs/>
          <w:color w:val="161616"/>
        </w:rPr>
        <w:t>Independence, impartiality and integrity underpin the rule of law</w:t>
      </w:r>
      <w:r w:rsidR="00C960CA" w:rsidRPr="00C960CA">
        <w:rPr>
          <w:rFonts w:ascii="Myriad Pro" w:hAnsi="Myriad Pro" w:cs="Open Sans"/>
          <w:bCs/>
          <w:iCs/>
          <w:color w:val="161616"/>
        </w:rPr>
        <w:t xml:space="preserve"> in a healthy democracy and guarantee the protection of human rights. </w:t>
      </w:r>
    </w:p>
    <w:bookmarkEnd w:id="5"/>
    <w:p w14:paraId="16B99C72" w14:textId="5D0DF919" w:rsidR="00C960CA" w:rsidRDefault="00CD1D8A" w:rsidP="00C673CB">
      <w:pPr>
        <w:autoSpaceDE w:val="0"/>
        <w:autoSpaceDN w:val="0"/>
        <w:adjustRightInd w:val="0"/>
        <w:spacing w:before="120" w:after="0" w:line="240" w:lineRule="auto"/>
        <w:jc w:val="both"/>
        <w:rPr>
          <w:rFonts w:ascii="Myriad Pro" w:hAnsi="Myriad Pro" w:cs="Calibri"/>
        </w:rPr>
      </w:pPr>
      <w:r w:rsidRPr="00CD1D8A">
        <w:rPr>
          <w:rFonts w:ascii="Myriad Pro" w:hAnsi="Myriad Pro" w:cs="Calibri"/>
        </w:rPr>
        <w:t>The HELP online course</w:t>
      </w:r>
      <w:r w:rsidR="00C960CA" w:rsidRPr="00C960CA">
        <w:rPr>
          <w:rFonts w:ascii="Myriad Pro" w:hAnsi="Myriad Pro" w:cs="Calibri"/>
        </w:rPr>
        <w:t xml:space="preserve"> covers in an interactive way the key concepts and principles, the </w:t>
      </w:r>
      <w:r w:rsidR="00C960CA" w:rsidRPr="00C960CA">
        <w:rPr>
          <w:rFonts w:ascii="Myriad Pro" w:hAnsi="Myriad Pro" w:cs="Calibri"/>
          <w:b/>
          <w:bCs/>
        </w:rPr>
        <w:t>International and European (</w:t>
      </w:r>
      <w:proofErr w:type="spellStart"/>
      <w:r w:rsidR="00C960CA" w:rsidRPr="00C960CA">
        <w:rPr>
          <w:rFonts w:ascii="Myriad Pro" w:hAnsi="Myriad Pro" w:cs="Calibri"/>
          <w:b/>
          <w:bCs/>
        </w:rPr>
        <w:t>CoE</w:t>
      </w:r>
      <w:proofErr w:type="spellEnd"/>
      <w:r w:rsidR="00C960CA" w:rsidRPr="00C960CA">
        <w:rPr>
          <w:rFonts w:ascii="Myriad Pro" w:hAnsi="Myriad Pro" w:cs="Calibri"/>
          <w:b/>
          <w:bCs/>
        </w:rPr>
        <w:t xml:space="preserve"> and EU) framework</w:t>
      </w:r>
      <w:r w:rsidR="00C960CA" w:rsidRPr="00C960CA">
        <w:rPr>
          <w:rFonts w:ascii="Myriad Pro" w:hAnsi="Myriad Pro" w:cs="Calibri"/>
        </w:rPr>
        <w:t xml:space="preserve"> as well as the relevant </w:t>
      </w:r>
      <w:r w:rsidR="00C960CA" w:rsidRPr="00C960CA">
        <w:rPr>
          <w:rFonts w:ascii="Myriad Pro" w:hAnsi="Myriad Pro" w:cs="Calibri"/>
          <w:b/>
          <w:bCs/>
        </w:rPr>
        <w:t>case law of the European Court of Human Rights (ECtHR) and of the Court of Justice of the European Union (CJEU)</w:t>
      </w:r>
      <w:r w:rsidR="00C960CA" w:rsidRPr="00C960CA">
        <w:rPr>
          <w:rFonts w:ascii="Myriad Pro" w:hAnsi="Myriad Pro" w:cs="Calibri"/>
        </w:rPr>
        <w:t>. It is aimed at deepening the knowledge and understanding of professional tools and at developing reflective skills, based on practical examples, to address ethical dilemmas in the performance of professional duties.</w:t>
      </w:r>
    </w:p>
    <w:p w14:paraId="21269866" w14:textId="77777777" w:rsidR="00CD1D8A" w:rsidRPr="00CD1D8A" w:rsidRDefault="00CD1D8A" w:rsidP="00C673CB">
      <w:pPr>
        <w:autoSpaceDE w:val="0"/>
        <w:autoSpaceDN w:val="0"/>
        <w:adjustRightInd w:val="0"/>
        <w:spacing w:before="120" w:after="0" w:line="240" w:lineRule="auto"/>
        <w:jc w:val="both"/>
        <w:rPr>
          <w:rFonts w:ascii="Myriad Pro" w:hAnsi="Myriad Pro" w:cs="Calibri"/>
        </w:rPr>
      </w:pPr>
      <w:r w:rsidRPr="00CD1D8A">
        <w:rPr>
          <w:rFonts w:ascii="Myriad Pro" w:hAnsi="Myriad Pro" w:cs="Calibri"/>
        </w:rPr>
        <w:t xml:space="preserve">This course is thought to help professionals understand the </w:t>
      </w:r>
      <w:r w:rsidRPr="00CD1D8A">
        <w:rPr>
          <w:rFonts w:ascii="Myriad Pro" w:hAnsi="Myriad Pro" w:cs="Calibri"/>
          <w:b/>
          <w:bCs/>
        </w:rPr>
        <w:t>purpose and importance of ethics in the administration of justice</w:t>
      </w:r>
      <w:r w:rsidRPr="00CD1D8A">
        <w:rPr>
          <w:rFonts w:ascii="Myriad Pro" w:hAnsi="Myriad Pro" w:cs="Calibri"/>
        </w:rPr>
        <w:t xml:space="preserve"> for the benefit of the people, allowing to identify key </w:t>
      </w:r>
      <w:r w:rsidRPr="00CD1D8A">
        <w:rPr>
          <w:rFonts w:ascii="Myriad Pro" w:hAnsi="Myriad Pro" w:cs="Calibri"/>
          <w:b/>
          <w:bCs/>
        </w:rPr>
        <w:t>concepts</w:t>
      </w:r>
      <w:r w:rsidRPr="00CD1D8A">
        <w:rPr>
          <w:rFonts w:ascii="Myriad Pro" w:hAnsi="Myriad Pro" w:cs="Calibri"/>
        </w:rPr>
        <w:t xml:space="preserve"> and understand common </w:t>
      </w:r>
      <w:r w:rsidRPr="00CD1D8A">
        <w:rPr>
          <w:rFonts w:ascii="Myriad Pro" w:hAnsi="Myriad Pro" w:cs="Calibri"/>
          <w:b/>
          <w:bCs/>
        </w:rPr>
        <w:t>values</w:t>
      </w:r>
      <w:r w:rsidRPr="00CD1D8A">
        <w:rPr>
          <w:rFonts w:ascii="Myriad Pro" w:hAnsi="Myriad Pro" w:cs="Calibri"/>
        </w:rPr>
        <w:t xml:space="preserve">, ethical </w:t>
      </w:r>
      <w:r w:rsidRPr="00CD1D8A">
        <w:rPr>
          <w:rFonts w:ascii="Myriad Pro" w:hAnsi="Myriad Pro" w:cs="Calibri"/>
          <w:b/>
          <w:bCs/>
        </w:rPr>
        <w:t>principles</w:t>
      </w:r>
      <w:r w:rsidRPr="00CD1D8A">
        <w:rPr>
          <w:rFonts w:ascii="Myriad Pro" w:hAnsi="Myriad Pro" w:cs="Calibri"/>
        </w:rPr>
        <w:t xml:space="preserve"> and </w:t>
      </w:r>
      <w:r w:rsidRPr="00CD1D8A">
        <w:rPr>
          <w:rFonts w:ascii="Myriad Pro" w:hAnsi="Myriad Pro" w:cs="Calibri"/>
          <w:b/>
          <w:bCs/>
        </w:rPr>
        <w:t>virtues</w:t>
      </w:r>
      <w:r w:rsidRPr="00CD1D8A">
        <w:rPr>
          <w:rFonts w:ascii="Myriad Pro" w:hAnsi="Myriad Pro" w:cs="Calibri"/>
        </w:rPr>
        <w:t>. </w:t>
      </w:r>
    </w:p>
    <w:p w14:paraId="78604AE8" w14:textId="750DDC56" w:rsidR="00CD1D8A" w:rsidRDefault="00CD1D8A" w:rsidP="00C673CB">
      <w:pPr>
        <w:autoSpaceDE w:val="0"/>
        <w:autoSpaceDN w:val="0"/>
        <w:adjustRightInd w:val="0"/>
        <w:spacing w:before="120" w:after="0" w:line="240" w:lineRule="auto"/>
        <w:jc w:val="both"/>
        <w:rPr>
          <w:rFonts w:ascii="Myriad Pro" w:hAnsi="Myriad Pro" w:cs="Calibri"/>
        </w:rPr>
      </w:pPr>
      <w:r w:rsidRPr="00CD1D8A">
        <w:rPr>
          <w:rFonts w:ascii="Myriad Pro" w:hAnsi="Myriad Pro" w:cs="Calibri"/>
        </w:rPr>
        <w:t>The online course has been developed in 2020-21 by the </w:t>
      </w:r>
      <w:r w:rsidRPr="00423B0F">
        <w:rPr>
          <w:rFonts w:ascii="Myriad Pro" w:hAnsi="Myriad Pro" w:cs="Calibri"/>
        </w:rPr>
        <w:t xml:space="preserve">Council of Europe HELP </w:t>
      </w:r>
      <w:proofErr w:type="spellStart"/>
      <w:r w:rsidRPr="00423B0F">
        <w:rPr>
          <w:rFonts w:ascii="Myriad Pro" w:hAnsi="Myriad Pro" w:cs="Calibri"/>
        </w:rPr>
        <w:t>Programme</w:t>
      </w:r>
      <w:proofErr w:type="spellEnd"/>
      <w:r w:rsidRPr="00423B0F">
        <w:rPr>
          <w:rFonts w:ascii="Myriad Pro" w:hAnsi="Myriad Pro" w:cs="Calibri"/>
        </w:rPr>
        <w:t> under the EU-</w:t>
      </w:r>
      <w:proofErr w:type="spellStart"/>
      <w:r w:rsidRPr="00423B0F">
        <w:rPr>
          <w:rFonts w:ascii="Myriad Pro" w:hAnsi="Myriad Pro" w:cs="Calibri"/>
        </w:rPr>
        <w:t>CoE</w:t>
      </w:r>
      <w:proofErr w:type="spellEnd"/>
      <w:r w:rsidRPr="00423B0F">
        <w:rPr>
          <w:rFonts w:ascii="Myriad Pro" w:hAnsi="Myriad Pro" w:cs="Calibri"/>
        </w:rPr>
        <w:t xml:space="preserve"> “HELP in the EU II” project, in cooperation with several Council of Europe entities/services such as the Secretariats of the Venice Commission, the European Commission for the Efficiency of Justice (CEPEJ) and the Consultative Councils of European Judges and Prosecutors (CCJE and CCPE) as well as the Registry of the European Court of Human Rights. It also involved representatives of the European Judicial Training Network (EJTN) and the Council of Bars and Law Societies in Europe</w:t>
      </w:r>
      <w:r w:rsidRPr="00CD1D8A">
        <w:rPr>
          <w:rFonts w:ascii="Myriad Pro" w:hAnsi="Myriad Pro" w:cs="Calibri"/>
        </w:rPr>
        <w:t xml:space="preserve"> (CCBE).</w:t>
      </w:r>
    </w:p>
    <w:p w14:paraId="614A48B8" w14:textId="350649C6" w:rsidR="00CD1D8A" w:rsidRDefault="00CD1D8A" w:rsidP="00C673CB">
      <w:pPr>
        <w:autoSpaceDE w:val="0"/>
        <w:autoSpaceDN w:val="0"/>
        <w:adjustRightInd w:val="0"/>
        <w:spacing w:before="120" w:after="0" w:line="240" w:lineRule="auto"/>
        <w:jc w:val="both"/>
        <w:rPr>
          <w:rFonts w:ascii="Myriad Pro" w:hAnsi="Myriad Pro" w:cs="Calibri"/>
        </w:rPr>
      </w:pPr>
      <w:r w:rsidRPr="00CD1D8A">
        <w:rPr>
          <w:rFonts w:ascii="Myriad Pro" w:hAnsi="Myriad Pro" w:cs="Calibri"/>
        </w:rPr>
        <w:t xml:space="preserve">The course consists of </w:t>
      </w:r>
      <w:r w:rsidRPr="00CD1D8A">
        <w:rPr>
          <w:rFonts w:ascii="Myriad Pro" w:hAnsi="Myriad Pro" w:cs="Calibri"/>
          <w:b/>
          <w:bCs/>
        </w:rPr>
        <w:t>2 general modules</w:t>
      </w:r>
      <w:r w:rsidRPr="00CD1D8A">
        <w:rPr>
          <w:rFonts w:ascii="Myriad Pro" w:hAnsi="Myriad Pro" w:cs="Calibri"/>
        </w:rPr>
        <w:t xml:space="preserve"> on Introduction, and International and European Framework, as well as </w:t>
      </w:r>
      <w:r w:rsidRPr="00CD1D8A">
        <w:rPr>
          <w:rFonts w:ascii="Myriad Pro" w:hAnsi="Myriad Pro" w:cs="Calibri"/>
          <w:b/>
          <w:bCs/>
        </w:rPr>
        <w:t>3 specific modules</w:t>
      </w:r>
      <w:r w:rsidRPr="00CD1D8A">
        <w:rPr>
          <w:rFonts w:ascii="Myriad Pro" w:hAnsi="Myriad Pro" w:cs="Calibri"/>
        </w:rPr>
        <w:t xml:space="preserve"> for judges, prosecutors and lawyers, respectively.</w:t>
      </w:r>
    </w:p>
    <w:p w14:paraId="4D490D8A" w14:textId="0A13B03B" w:rsidR="00944BD9" w:rsidRPr="00CD1D8A" w:rsidRDefault="00944BD9" w:rsidP="00C673CB">
      <w:pPr>
        <w:autoSpaceDE w:val="0"/>
        <w:autoSpaceDN w:val="0"/>
        <w:adjustRightInd w:val="0"/>
        <w:spacing w:before="120" w:after="0" w:line="240" w:lineRule="auto"/>
        <w:jc w:val="both"/>
        <w:rPr>
          <w:rFonts w:ascii="Myriad Pro" w:hAnsi="Myriad Pro" w:cs="Calibri"/>
        </w:rPr>
      </w:pPr>
      <w:r>
        <w:rPr>
          <w:rFonts w:ascii="Myriad Pro" w:hAnsi="Myriad Pro" w:cs="Calibri"/>
        </w:rPr>
        <w:t>T</w:t>
      </w:r>
      <w:r w:rsidRPr="00944BD9">
        <w:rPr>
          <w:rFonts w:ascii="Myriad Pro" w:hAnsi="Myriad Pro" w:cs="Calibri"/>
        </w:rPr>
        <w:t>he 2 general modules and the module for lawyers will be mandatory, while the modules dedicated to judges and prosecutors will be accessible, but not mandatory for the successful completion of the tutored course.</w:t>
      </w:r>
    </w:p>
    <w:p w14:paraId="59BD3DE7" w14:textId="37475D16" w:rsidR="00176D77" w:rsidRDefault="00176D77" w:rsidP="00FF28E4">
      <w:pPr>
        <w:autoSpaceDE w:val="0"/>
        <w:autoSpaceDN w:val="0"/>
        <w:adjustRightInd w:val="0"/>
        <w:spacing w:after="0" w:line="240" w:lineRule="auto"/>
        <w:jc w:val="both"/>
        <w:rPr>
          <w:rFonts w:ascii="Myriad Pro" w:hAnsi="Myriad Pro" w:cs="Calibri"/>
        </w:rPr>
      </w:pPr>
    </w:p>
    <w:p w14:paraId="56EBC285" w14:textId="77777777" w:rsidR="00944BD9" w:rsidRDefault="00944BD9" w:rsidP="00CD1D8A">
      <w:pPr>
        <w:autoSpaceDE w:val="0"/>
        <w:autoSpaceDN w:val="0"/>
        <w:adjustRightInd w:val="0"/>
        <w:spacing w:after="0" w:line="240" w:lineRule="auto"/>
        <w:jc w:val="both"/>
        <w:rPr>
          <w:rFonts w:ascii="Myriad Pro" w:hAnsi="Myriad Pro" w:cs="Calibri"/>
          <w:b/>
          <w:bCs/>
          <w:sz w:val="20"/>
          <w:szCs w:val="20"/>
        </w:rPr>
      </w:pPr>
    </w:p>
    <w:p w14:paraId="5FA782B3" w14:textId="77777777" w:rsidR="00944BD9" w:rsidRDefault="00944BD9" w:rsidP="00CD1D8A">
      <w:pPr>
        <w:autoSpaceDE w:val="0"/>
        <w:autoSpaceDN w:val="0"/>
        <w:adjustRightInd w:val="0"/>
        <w:spacing w:after="0" w:line="240" w:lineRule="auto"/>
        <w:jc w:val="both"/>
        <w:rPr>
          <w:rFonts w:ascii="Myriad Pro" w:hAnsi="Myriad Pro" w:cs="Calibri"/>
          <w:b/>
          <w:bCs/>
          <w:sz w:val="20"/>
          <w:szCs w:val="20"/>
        </w:rPr>
      </w:pPr>
    </w:p>
    <w:p w14:paraId="0FE6716F" w14:textId="2D924681" w:rsidR="00CD1D8A" w:rsidRPr="00944BD9" w:rsidRDefault="00CD1D8A" w:rsidP="00CD1D8A">
      <w:pPr>
        <w:autoSpaceDE w:val="0"/>
        <w:autoSpaceDN w:val="0"/>
        <w:adjustRightInd w:val="0"/>
        <w:spacing w:after="0" w:line="240" w:lineRule="auto"/>
        <w:jc w:val="both"/>
        <w:rPr>
          <w:rFonts w:ascii="Myriad Pro" w:hAnsi="Myriad Pro" w:cs="Calibri"/>
          <w:b/>
          <w:bCs/>
        </w:rPr>
      </w:pPr>
      <w:r w:rsidRPr="00944BD9">
        <w:rPr>
          <w:rFonts w:ascii="Myriad Pro" w:hAnsi="Myriad Pro" w:cs="Calibri"/>
          <w:b/>
          <w:bCs/>
        </w:rPr>
        <w:t xml:space="preserve">Introduction </w:t>
      </w:r>
    </w:p>
    <w:p w14:paraId="169A68B9" w14:textId="793E4CF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Why does professional ethics matter?</w:t>
      </w:r>
    </w:p>
    <w:p w14:paraId="3CB039EE" w14:textId="6A032A5D"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Common values and principles</w:t>
      </w:r>
    </w:p>
    <w:p w14:paraId="4FAB2631" w14:textId="7777777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Key concepts</w:t>
      </w:r>
    </w:p>
    <w:p w14:paraId="73E5119F" w14:textId="76123306"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Distinction between ethical principles and disciplinary rules</w:t>
      </w:r>
    </w:p>
    <w:p w14:paraId="35E1E936" w14:textId="661CEA6B" w:rsidR="00CD1D8A" w:rsidRPr="00944BD9" w:rsidRDefault="00CD1D8A" w:rsidP="00CD1D8A">
      <w:pPr>
        <w:autoSpaceDE w:val="0"/>
        <w:autoSpaceDN w:val="0"/>
        <w:adjustRightInd w:val="0"/>
        <w:spacing w:before="120" w:after="0" w:line="240" w:lineRule="auto"/>
        <w:jc w:val="both"/>
        <w:rPr>
          <w:rFonts w:ascii="Myriad Pro" w:hAnsi="Myriad Pro" w:cs="Calibri"/>
          <w:b/>
          <w:bCs/>
        </w:rPr>
      </w:pPr>
      <w:r w:rsidRPr="00944BD9">
        <w:rPr>
          <w:rFonts w:ascii="Myriad Pro" w:hAnsi="Myriad Pro" w:cs="Calibri"/>
          <w:b/>
          <w:bCs/>
        </w:rPr>
        <w:t>International and European Framework</w:t>
      </w:r>
    </w:p>
    <w:p w14:paraId="36BC9E8D" w14:textId="7E31AF5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Treaty norms</w:t>
      </w:r>
    </w:p>
    <w:p w14:paraId="7D1B4A35" w14:textId="79DC5BB2"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United Nations</w:t>
      </w:r>
    </w:p>
    <w:p w14:paraId="1AFABBEE" w14:textId="3C845424"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Council of Europe</w:t>
      </w:r>
    </w:p>
    <w:p w14:paraId="200869DC" w14:textId="7777777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European Union</w:t>
      </w:r>
    </w:p>
    <w:p w14:paraId="7DD1F2F0" w14:textId="7777777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Professional bodies</w:t>
      </w:r>
    </w:p>
    <w:p w14:paraId="7A61CF1B" w14:textId="7777777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Instruments of international courts</w:t>
      </w:r>
    </w:p>
    <w:p w14:paraId="15532AA2" w14:textId="4B82B09D" w:rsidR="00CD1D8A" w:rsidRPr="00944BD9" w:rsidRDefault="00CD1D8A" w:rsidP="00CD1D8A">
      <w:pPr>
        <w:autoSpaceDE w:val="0"/>
        <w:autoSpaceDN w:val="0"/>
        <w:adjustRightInd w:val="0"/>
        <w:spacing w:before="120" w:after="0" w:line="240" w:lineRule="auto"/>
        <w:jc w:val="both"/>
        <w:rPr>
          <w:rFonts w:ascii="Myriad Pro" w:hAnsi="Myriad Pro" w:cs="Calibri"/>
          <w:b/>
          <w:bCs/>
        </w:rPr>
      </w:pPr>
      <w:r w:rsidRPr="00944BD9">
        <w:rPr>
          <w:rFonts w:ascii="Myriad Pro" w:hAnsi="Myriad Pro" w:cs="Calibri"/>
          <w:b/>
          <w:bCs/>
        </w:rPr>
        <w:t>Ethics for Judges</w:t>
      </w:r>
    </w:p>
    <w:p w14:paraId="32974B04" w14:textId="4B22FDC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Main principles</w:t>
      </w:r>
    </w:p>
    <w:p w14:paraId="71259AD6" w14:textId="1E209153"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Qualities and virtues</w:t>
      </w:r>
    </w:p>
    <w:p w14:paraId="4AB20166" w14:textId="7777777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Tools</w:t>
      </w:r>
    </w:p>
    <w:p w14:paraId="29EC710F" w14:textId="7777777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Practical examples</w:t>
      </w:r>
    </w:p>
    <w:p w14:paraId="6EBA1F78" w14:textId="77777777" w:rsidR="00CD1D8A" w:rsidRPr="00944BD9" w:rsidRDefault="00CD1D8A" w:rsidP="00CD1D8A">
      <w:pPr>
        <w:autoSpaceDE w:val="0"/>
        <w:autoSpaceDN w:val="0"/>
        <w:adjustRightInd w:val="0"/>
        <w:spacing w:before="120" w:after="0" w:line="240" w:lineRule="auto"/>
        <w:jc w:val="both"/>
        <w:rPr>
          <w:rFonts w:ascii="Myriad Pro" w:hAnsi="Myriad Pro" w:cs="Calibri"/>
          <w:b/>
          <w:bCs/>
        </w:rPr>
      </w:pPr>
      <w:r w:rsidRPr="00944BD9">
        <w:rPr>
          <w:rFonts w:ascii="Myriad Pro" w:hAnsi="Myriad Pro" w:cs="Calibri"/>
          <w:b/>
          <w:bCs/>
        </w:rPr>
        <w:t>Ethics for Prosecutors</w:t>
      </w:r>
    </w:p>
    <w:p w14:paraId="75562252" w14:textId="7777777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Main principles</w:t>
      </w:r>
    </w:p>
    <w:p w14:paraId="046F9B01" w14:textId="2224987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Relation with the media</w:t>
      </w:r>
    </w:p>
    <w:p w14:paraId="489A288A" w14:textId="7777777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Tools</w:t>
      </w:r>
    </w:p>
    <w:p w14:paraId="5D12124B" w14:textId="77777777" w:rsidR="00CD1D8A" w:rsidRPr="00944BD9" w:rsidRDefault="00CD1D8A" w:rsidP="00CD1D8A">
      <w:pPr>
        <w:autoSpaceDE w:val="0"/>
        <w:autoSpaceDN w:val="0"/>
        <w:adjustRightInd w:val="0"/>
        <w:spacing w:before="120" w:after="0" w:line="240" w:lineRule="auto"/>
        <w:jc w:val="both"/>
        <w:rPr>
          <w:rFonts w:ascii="Myriad Pro" w:hAnsi="Myriad Pro" w:cs="Calibri"/>
          <w:b/>
          <w:bCs/>
        </w:rPr>
      </w:pPr>
      <w:r w:rsidRPr="00944BD9">
        <w:rPr>
          <w:rFonts w:ascii="Myriad Pro" w:hAnsi="Myriad Pro" w:cs="Calibri"/>
          <w:b/>
          <w:bCs/>
        </w:rPr>
        <w:t>Ethics for Lawyers</w:t>
      </w:r>
    </w:p>
    <w:p w14:paraId="1954B11F" w14:textId="544E5A69"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General principles</w:t>
      </w:r>
    </w:p>
    <w:p w14:paraId="611BBEFD" w14:textId="7777777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Relation with other parties</w:t>
      </w:r>
    </w:p>
    <w:p w14:paraId="007AC9C1" w14:textId="7777777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Values</w:t>
      </w:r>
    </w:p>
    <w:p w14:paraId="019A9C6D" w14:textId="77777777"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Tools</w:t>
      </w:r>
    </w:p>
    <w:p w14:paraId="19DAF39F" w14:textId="3088F268" w:rsidR="00CD1D8A" w:rsidRPr="00944BD9" w:rsidRDefault="00CD1D8A" w:rsidP="00CD1D8A">
      <w:pPr>
        <w:autoSpaceDE w:val="0"/>
        <w:autoSpaceDN w:val="0"/>
        <w:adjustRightInd w:val="0"/>
        <w:spacing w:after="0" w:line="240" w:lineRule="auto"/>
        <w:ind w:left="284" w:hanging="284"/>
        <w:jc w:val="both"/>
        <w:rPr>
          <w:rFonts w:ascii="Myriad Pro" w:hAnsi="Myriad Pro" w:cs="Calibri"/>
        </w:rPr>
      </w:pPr>
      <w:r w:rsidRPr="00944BD9">
        <w:rPr>
          <w:rFonts w:ascii="Myriad Pro" w:hAnsi="Myriad Pro" w:cs="Calibri"/>
        </w:rPr>
        <w:t>•</w:t>
      </w:r>
      <w:r w:rsidRPr="00944BD9">
        <w:rPr>
          <w:rFonts w:ascii="Myriad Pro" w:hAnsi="Myriad Pro" w:cs="Calibri"/>
        </w:rPr>
        <w:tab/>
        <w:t>Practical examples</w:t>
      </w:r>
    </w:p>
    <w:p w14:paraId="10C8404C" w14:textId="77777777" w:rsidR="00210AE3" w:rsidRPr="0025026B" w:rsidRDefault="00210AE3" w:rsidP="00CD1D8A">
      <w:pPr>
        <w:autoSpaceDE w:val="0"/>
        <w:autoSpaceDN w:val="0"/>
        <w:adjustRightInd w:val="0"/>
        <w:spacing w:after="0" w:line="240" w:lineRule="auto"/>
        <w:ind w:left="284" w:hanging="284"/>
        <w:jc w:val="both"/>
        <w:rPr>
          <w:rFonts w:ascii="Myriad Pro" w:hAnsi="Myriad Pro" w:cs="Calibri"/>
          <w:sz w:val="20"/>
          <w:szCs w:val="20"/>
        </w:rPr>
      </w:pPr>
    </w:p>
    <w:p w14:paraId="5BEC7120" w14:textId="77777777" w:rsidR="00CD1D8A" w:rsidRPr="0025026B" w:rsidRDefault="00CD1D8A" w:rsidP="00FF28E4">
      <w:pPr>
        <w:autoSpaceDE w:val="0"/>
        <w:autoSpaceDN w:val="0"/>
        <w:adjustRightInd w:val="0"/>
        <w:spacing w:after="0" w:line="240" w:lineRule="auto"/>
        <w:jc w:val="both"/>
        <w:rPr>
          <w:rFonts w:ascii="Myriad Pro" w:hAnsi="Myriad Pro" w:cs="Calibri"/>
          <w:sz w:val="14"/>
          <w:szCs w:val="14"/>
        </w:rPr>
      </w:pPr>
    </w:p>
    <w:p w14:paraId="56F56458" w14:textId="624B9092" w:rsidR="00354348" w:rsidRPr="002A45FE" w:rsidRDefault="00176D77" w:rsidP="002A45FE">
      <w:pPr>
        <w:spacing w:after="0"/>
        <w:rPr>
          <w:rFonts w:ascii="Myriad Pro" w:hAnsi="Myriad Pro" w:cs="Calibri"/>
          <w:b/>
          <w:color w:val="1498BF"/>
        </w:rPr>
      </w:pPr>
      <w:r w:rsidRPr="00341C25">
        <w:rPr>
          <w:rFonts w:ascii="Myriad Pro" w:hAnsi="Myriad Pro" w:cs="Calibri"/>
          <w:b/>
          <w:color w:val="1498BF"/>
          <w:sz w:val="28"/>
          <w:szCs w:val="28"/>
        </w:rPr>
        <w:t>The online launch</w:t>
      </w:r>
    </w:p>
    <w:p w14:paraId="65773859" w14:textId="6B115FC7" w:rsidR="00847B21" w:rsidRPr="00F924E6" w:rsidRDefault="00847B21" w:rsidP="00847B21">
      <w:pPr>
        <w:autoSpaceDE w:val="0"/>
        <w:autoSpaceDN w:val="0"/>
        <w:adjustRightInd w:val="0"/>
        <w:spacing w:after="0" w:line="240" w:lineRule="auto"/>
        <w:jc w:val="both"/>
        <w:rPr>
          <w:rFonts w:ascii="Myriad Pro" w:hAnsi="Myriad Pro" w:cs="Calibri"/>
          <w:lang w:val="en-GB"/>
        </w:rPr>
      </w:pPr>
      <w:r w:rsidRPr="00F924E6">
        <w:rPr>
          <w:rFonts w:ascii="Myriad Pro" w:hAnsi="Myriad Pro" w:cs="Calibri"/>
          <w:lang w:val="en-GB"/>
        </w:rPr>
        <w:t xml:space="preserve">The activity is organised in cooperation with the </w:t>
      </w:r>
      <w:r>
        <w:rPr>
          <w:rFonts w:ascii="Myriad Pro" w:hAnsi="Myriad Pro" w:cs="Calibri"/>
          <w:lang w:val="en-GB"/>
        </w:rPr>
        <w:t>Bulgarian Bar Association</w:t>
      </w:r>
      <w:r w:rsidRPr="00F924E6">
        <w:rPr>
          <w:rFonts w:ascii="Myriad Pro" w:hAnsi="Myriad Pro" w:cs="Calibri"/>
          <w:lang w:val="en-GB"/>
        </w:rPr>
        <w:t xml:space="preserve">. The </w:t>
      </w:r>
      <w:r w:rsidRPr="00F924E6">
        <w:rPr>
          <w:rFonts w:ascii="Myriad Pro" w:hAnsi="Myriad Pro" w:cs="Calibri"/>
          <w:b/>
          <w:bCs/>
          <w:lang w:val="en-GB"/>
        </w:rPr>
        <w:t>launch event will be held online</w:t>
      </w:r>
      <w:r w:rsidRPr="00F924E6">
        <w:rPr>
          <w:rFonts w:ascii="Myriad Pro" w:hAnsi="Myriad Pro" w:cs="Calibri"/>
          <w:lang w:val="en-GB"/>
        </w:rPr>
        <w:t xml:space="preserve">, </w:t>
      </w:r>
      <w:r w:rsidRPr="00F924E6">
        <w:rPr>
          <w:rFonts w:ascii="Myriad Pro" w:hAnsi="Myriad Pro" w:cs="Calibri"/>
          <w:b/>
          <w:bCs/>
          <w:lang w:val="en-GB"/>
        </w:rPr>
        <w:t>by web conference</w:t>
      </w:r>
      <w:r w:rsidRPr="00F924E6">
        <w:rPr>
          <w:rFonts w:ascii="Myriad Pro" w:hAnsi="Myriad Pro" w:cs="Calibri"/>
          <w:lang w:val="en-GB"/>
        </w:rPr>
        <w:t xml:space="preserve">. Its main goal is to introduce participants to the HELP platform and the course pages on </w:t>
      </w:r>
      <w:r>
        <w:rPr>
          <w:rFonts w:ascii="Myriad Pro" w:hAnsi="Myriad Pro" w:cs="Calibri"/>
          <w:lang w:val="en-GB"/>
        </w:rPr>
        <w:t>the national group of participants</w:t>
      </w:r>
      <w:r w:rsidRPr="00F924E6">
        <w:rPr>
          <w:rFonts w:ascii="Myriad Pro" w:hAnsi="Myriad Pro" w:cs="Calibri"/>
          <w:lang w:val="en-GB"/>
        </w:rPr>
        <w:t xml:space="preserve"> will follow the course with the assistance of a national tutor. Moreover, the launch will include a presentation</w:t>
      </w:r>
      <w:r>
        <w:rPr>
          <w:rFonts w:ascii="Myriad Pro" w:hAnsi="Myriad Pro" w:cs="Calibri"/>
          <w:lang w:val="en-GB"/>
        </w:rPr>
        <w:t xml:space="preserve"> on the topic, given</w:t>
      </w:r>
      <w:r w:rsidRPr="00F924E6">
        <w:rPr>
          <w:rFonts w:ascii="Myriad Pro" w:hAnsi="Myriad Pro" w:cs="Calibri"/>
          <w:lang w:val="en-GB"/>
        </w:rPr>
        <w:t xml:space="preserve"> by </w:t>
      </w:r>
      <w:r>
        <w:rPr>
          <w:rFonts w:ascii="Myriad Pro" w:hAnsi="Myriad Pro" w:cs="Calibri"/>
          <w:lang w:val="en-GB"/>
        </w:rPr>
        <w:t>a case-processing lawyer from the European Court of Human Rights</w:t>
      </w:r>
      <w:r w:rsidRPr="00F924E6">
        <w:rPr>
          <w:rFonts w:ascii="Myriad Pro" w:hAnsi="Myriad Pro" w:cs="Calibri"/>
          <w:lang w:val="en-GB"/>
        </w:rPr>
        <w:t>, aimed at providing the participants with background information</w:t>
      </w:r>
      <w:r>
        <w:rPr>
          <w:rFonts w:ascii="Myriad Pro" w:hAnsi="Myriad Pro" w:cs="Calibri"/>
          <w:lang w:val="en-GB"/>
        </w:rPr>
        <w:t>.</w:t>
      </w:r>
      <w:r w:rsidRPr="00F924E6">
        <w:rPr>
          <w:rFonts w:ascii="Myriad Pro" w:hAnsi="Myriad Pro" w:cs="Calibri"/>
          <w:lang w:val="en-GB"/>
        </w:rPr>
        <w:t xml:space="preserve"> </w:t>
      </w:r>
    </w:p>
    <w:p w14:paraId="29B98ACC" w14:textId="65EFE522" w:rsidR="00847B21" w:rsidRPr="00F924E6" w:rsidRDefault="00847B21" w:rsidP="00847B21">
      <w:pPr>
        <w:autoSpaceDE w:val="0"/>
        <w:autoSpaceDN w:val="0"/>
        <w:adjustRightInd w:val="0"/>
        <w:spacing w:after="0" w:line="240" w:lineRule="auto"/>
        <w:jc w:val="both"/>
        <w:rPr>
          <w:rFonts w:ascii="Myriad Pro" w:hAnsi="Myriad Pro" w:cs="Calibri"/>
          <w:lang w:val="en-GB"/>
        </w:rPr>
      </w:pPr>
      <w:r w:rsidRPr="00F924E6">
        <w:rPr>
          <w:rFonts w:ascii="Myriad Pro" w:hAnsi="Myriad Pro" w:cs="Calibri"/>
          <w:lang w:val="en-GB"/>
        </w:rPr>
        <w:t xml:space="preserve">The working languages of the launch event will be English and </w:t>
      </w:r>
      <w:r>
        <w:rPr>
          <w:rFonts w:ascii="Myriad Pro" w:hAnsi="Myriad Pro" w:cs="Calibri"/>
          <w:lang w:val="en-GB"/>
        </w:rPr>
        <w:t>Bulgarian</w:t>
      </w:r>
      <w:r w:rsidRPr="00F924E6">
        <w:rPr>
          <w:rFonts w:ascii="Myriad Pro" w:hAnsi="Myriad Pro" w:cs="Calibri"/>
          <w:lang w:val="en-GB"/>
        </w:rPr>
        <w:t xml:space="preserve">. The working language of the tutored course </w:t>
      </w:r>
      <w:r>
        <w:rPr>
          <w:rFonts w:ascii="Myriad Pro" w:hAnsi="Myriad Pro" w:cs="Calibri"/>
          <w:lang w:val="en-GB"/>
        </w:rPr>
        <w:t>will</w:t>
      </w:r>
      <w:r w:rsidRPr="00F924E6">
        <w:rPr>
          <w:rFonts w:ascii="Myriad Pro" w:hAnsi="Myriad Pro" w:cs="Calibri"/>
          <w:lang w:val="en-GB"/>
        </w:rPr>
        <w:t xml:space="preserve"> be </w:t>
      </w:r>
      <w:r>
        <w:rPr>
          <w:rFonts w:ascii="Myriad Pro" w:hAnsi="Myriad Pro" w:cs="Calibri"/>
          <w:lang w:val="en-GB"/>
        </w:rPr>
        <w:t>Bulgarian</w:t>
      </w:r>
      <w:r w:rsidRPr="00F924E6">
        <w:rPr>
          <w:rFonts w:ascii="Myriad Pro" w:hAnsi="Myriad Pro" w:cs="Calibri"/>
          <w:lang w:val="en-GB"/>
        </w:rPr>
        <w:t>. Selected participants will receive from the HELP Secretariat a link allowing them to access the web-conference, based on which they can follow the event on their computer or mobile devices (tablet/smartphone).</w:t>
      </w:r>
    </w:p>
    <w:p w14:paraId="4CF67EAB" w14:textId="27664F3F" w:rsidR="00210AE3" w:rsidRPr="00847B21" w:rsidRDefault="00210AE3" w:rsidP="00176D77">
      <w:pPr>
        <w:autoSpaceDE w:val="0"/>
        <w:autoSpaceDN w:val="0"/>
        <w:adjustRightInd w:val="0"/>
        <w:spacing w:after="0" w:line="240" w:lineRule="auto"/>
        <w:jc w:val="both"/>
        <w:rPr>
          <w:rFonts w:ascii="Myriad Pro" w:hAnsi="Myriad Pro" w:cs="Calibri"/>
          <w:lang w:val="en-GB"/>
        </w:rPr>
      </w:pPr>
    </w:p>
    <w:p w14:paraId="1AFAF7A9" w14:textId="28FBC4B8" w:rsidR="00210AE3" w:rsidRDefault="00210AE3" w:rsidP="00176D77">
      <w:pPr>
        <w:autoSpaceDE w:val="0"/>
        <w:autoSpaceDN w:val="0"/>
        <w:adjustRightInd w:val="0"/>
        <w:spacing w:after="0" w:line="240" w:lineRule="auto"/>
        <w:jc w:val="both"/>
        <w:rPr>
          <w:rFonts w:ascii="Myriad Pro" w:hAnsi="Myriad Pro" w:cs="Calibri"/>
        </w:rPr>
      </w:pPr>
    </w:p>
    <w:p w14:paraId="5DB694C5" w14:textId="40761FCF" w:rsidR="00210AE3" w:rsidRDefault="00210AE3" w:rsidP="00176D77">
      <w:pPr>
        <w:autoSpaceDE w:val="0"/>
        <w:autoSpaceDN w:val="0"/>
        <w:adjustRightInd w:val="0"/>
        <w:spacing w:after="0" w:line="240" w:lineRule="auto"/>
        <w:jc w:val="both"/>
        <w:rPr>
          <w:rFonts w:ascii="Myriad Pro" w:hAnsi="Myriad Pro" w:cs="Calibri"/>
        </w:rPr>
      </w:pPr>
    </w:p>
    <w:p w14:paraId="0EAF24AA" w14:textId="701E46C7" w:rsidR="00210AE3" w:rsidRDefault="00210AE3" w:rsidP="00176D77">
      <w:pPr>
        <w:autoSpaceDE w:val="0"/>
        <w:autoSpaceDN w:val="0"/>
        <w:adjustRightInd w:val="0"/>
        <w:spacing w:after="0" w:line="240" w:lineRule="auto"/>
        <w:jc w:val="both"/>
        <w:rPr>
          <w:rFonts w:ascii="Myriad Pro" w:hAnsi="Myriad Pro" w:cs="Calibri"/>
        </w:rPr>
      </w:pPr>
    </w:p>
    <w:p w14:paraId="07E08A66" w14:textId="77777777" w:rsidR="00176D77" w:rsidRPr="00341C25" w:rsidRDefault="00176D77" w:rsidP="00176D77">
      <w:pPr>
        <w:autoSpaceDE w:val="0"/>
        <w:autoSpaceDN w:val="0"/>
        <w:adjustRightInd w:val="0"/>
        <w:spacing w:after="0" w:line="240" w:lineRule="auto"/>
        <w:jc w:val="both"/>
        <w:rPr>
          <w:rFonts w:ascii="Myriad Pro" w:hAnsi="Myriad Pro" w:cs="Calibri"/>
          <w:b/>
          <w:bCs/>
          <w:sz w:val="28"/>
          <w:szCs w:val="28"/>
        </w:rPr>
      </w:pPr>
      <w:r w:rsidRPr="00341C25">
        <w:rPr>
          <w:rFonts w:ascii="Myriad Pro" w:hAnsi="Myriad Pro" w:cs="Calibri"/>
          <w:b/>
          <w:color w:val="1498BF"/>
          <w:sz w:val="28"/>
          <w:szCs w:val="28"/>
        </w:rPr>
        <w:t>The course p</w:t>
      </w:r>
      <w:r w:rsidRPr="00341C25">
        <w:rPr>
          <w:rFonts w:ascii="Myriad Pro" w:hAnsi="Myriad Pro" w:cs="Calibri"/>
          <w:b/>
          <w:bCs/>
          <w:color w:val="1498BF"/>
          <w:sz w:val="28"/>
          <w:szCs w:val="28"/>
        </w:rPr>
        <w:t xml:space="preserve">reparation and </w:t>
      </w:r>
      <w:r w:rsidRPr="00341C25">
        <w:rPr>
          <w:rFonts w:ascii="Myriad Pro" w:hAnsi="Myriad Pro" w:cs="Calibri"/>
          <w:b/>
          <w:color w:val="1498BF"/>
          <w:sz w:val="28"/>
          <w:szCs w:val="28"/>
        </w:rPr>
        <w:t>implementation</w:t>
      </w:r>
    </w:p>
    <w:p w14:paraId="4C2A2161" w14:textId="77777777" w:rsidR="00176D77" w:rsidRPr="0086559E" w:rsidRDefault="00176D77" w:rsidP="00176D77">
      <w:pPr>
        <w:autoSpaceDE w:val="0"/>
        <w:autoSpaceDN w:val="0"/>
        <w:adjustRightInd w:val="0"/>
        <w:spacing w:after="0" w:line="240" w:lineRule="auto"/>
        <w:jc w:val="both"/>
        <w:rPr>
          <w:rFonts w:ascii="Myriad Pro" w:hAnsi="Myriad Pro" w:cs="Calibri"/>
        </w:rPr>
      </w:pPr>
      <w:r w:rsidRPr="0086559E">
        <w:rPr>
          <w:rFonts w:ascii="Myriad Pro" w:hAnsi="Myriad Pro" w:cs="Calibri"/>
        </w:rPr>
        <w:t xml:space="preserve">Before the online launch event, participants should create an account on the </w:t>
      </w:r>
      <w:hyperlink r:id="rId10" w:history="1">
        <w:r w:rsidRPr="0086559E">
          <w:rPr>
            <w:rFonts w:ascii="Myriad Pro" w:hAnsi="Myriad Pro" w:cs="Calibri"/>
            <w:color w:val="0000FF" w:themeColor="hyperlink"/>
            <w:u w:val="single"/>
          </w:rPr>
          <w:t>HELP e-learning platform</w:t>
        </w:r>
      </w:hyperlink>
    </w:p>
    <w:p w14:paraId="074F542B" w14:textId="77777777" w:rsidR="00176D77" w:rsidRPr="00341C25" w:rsidRDefault="00176D77" w:rsidP="00176D77">
      <w:pPr>
        <w:autoSpaceDE w:val="0"/>
        <w:autoSpaceDN w:val="0"/>
        <w:adjustRightInd w:val="0"/>
        <w:spacing w:after="0" w:line="240" w:lineRule="auto"/>
        <w:jc w:val="both"/>
        <w:rPr>
          <w:rFonts w:ascii="Myriad Pro" w:hAnsi="Myriad Pro" w:cs="Calibri"/>
          <w:sz w:val="20"/>
          <w:szCs w:val="20"/>
        </w:rPr>
      </w:pPr>
    </w:p>
    <w:tbl>
      <w:tblPr>
        <w:tblStyle w:val="TableGrid"/>
        <w:tblW w:w="0" w:type="auto"/>
        <w:tblInd w:w="0" w:type="dxa"/>
        <w:shd w:val="clear" w:color="auto" w:fill="F2F2F2" w:themeFill="background1" w:themeFillShade="F2"/>
        <w:tblLook w:val="04A0" w:firstRow="1" w:lastRow="0" w:firstColumn="1" w:lastColumn="0" w:noHBand="0" w:noVBand="1"/>
      </w:tblPr>
      <w:tblGrid>
        <w:gridCol w:w="9913"/>
      </w:tblGrid>
      <w:tr w:rsidR="00176D77" w:rsidRPr="0025026B" w14:paraId="567B0965" w14:textId="77777777" w:rsidTr="008C7149">
        <w:tc>
          <w:tcPr>
            <w:tcW w:w="9913" w:type="dxa"/>
            <w:shd w:val="clear" w:color="auto" w:fill="F2F2F2" w:themeFill="background1" w:themeFillShade="F2"/>
          </w:tcPr>
          <w:p w14:paraId="095CA581" w14:textId="69A89405" w:rsidR="00176D77" w:rsidRPr="0025026B" w:rsidRDefault="00176D77" w:rsidP="008C7149">
            <w:pPr>
              <w:autoSpaceDE w:val="0"/>
              <w:autoSpaceDN w:val="0"/>
              <w:adjustRightInd w:val="0"/>
              <w:jc w:val="both"/>
              <w:rPr>
                <w:rFonts w:ascii="Myriad Pro" w:hAnsi="Myriad Pro" w:cs="Calibri"/>
                <w:i/>
                <w:iCs/>
                <w:sz w:val="16"/>
                <w:szCs w:val="16"/>
              </w:rPr>
            </w:pPr>
            <w:r w:rsidRPr="0025026B">
              <w:rPr>
                <w:rStyle w:val="Hyperlink"/>
                <w:rFonts w:ascii="Myriad Pro" w:hAnsi="Myriad Pro" w:cs="Calibri"/>
                <w:i/>
                <w:iCs/>
                <w:noProof/>
                <w:sz w:val="16"/>
                <w:szCs w:val="16"/>
              </w:rPr>
              <w:drawing>
                <wp:anchor distT="0" distB="0" distL="114300" distR="114300" simplePos="0" relativeHeight="251656704" behindDoc="0" locked="0" layoutInCell="1" allowOverlap="1" wp14:anchorId="30F6C4E1" wp14:editId="4231D6B0">
                  <wp:simplePos x="0" y="0"/>
                  <wp:positionH relativeFrom="column">
                    <wp:posOffset>4126230</wp:posOffset>
                  </wp:positionH>
                  <wp:positionV relativeFrom="paragraph">
                    <wp:posOffset>20955</wp:posOffset>
                  </wp:positionV>
                  <wp:extent cx="2057400" cy="609600"/>
                  <wp:effectExtent l="0" t="0" r="0" b="0"/>
                  <wp:wrapSquare wrapText="bothSides"/>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pic:spPr>
                      </pic:pic>
                    </a:graphicData>
                  </a:graphic>
                </wp:anchor>
              </w:drawing>
            </w:r>
            <w:r w:rsidRPr="0025026B">
              <w:rPr>
                <w:rFonts w:ascii="Myriad Pro" w:hAnsi="Myriad Pro" w:cs="Calibri"/>
                <w:i/>
                <w:iCs/>
                <w:sz w:val="16"/>
                <w:szCs w:val="16"/>
              </w:rPr>
              <w:t>For creating your HELP account, please follow these steps:</w:t>
            </w:r>
          </w:p>
          <w:p w14:paraId="4245FBF6" w14:textId="2200660A" w:rsidR="00176D77" w:rsidRPr="0025026B" w:rsidRDefault="00176D77" w:rsidP="008C7149">
            <w:pPr>
              <w:autoSpaceDE w:val="0"/>
              <w:autoSpaceDN w:val="0"/>
              <w:adjustRightInd w:val="0"/>
              <w:jc w:val="both"/>
              <w:rPr>
                <w:rFonts w:ascii="Myriad Pro" w:hAnsi="Myriad Pro" w:cs="Calibri"/>
                <w:i/>
                <w:iCs/>
                <w:sz w:val="16"/>
                <w:szCs w:val="16"/>
              </w:rPr>
            </w:pPr>
            <w:r w:rsidRPr="0025026B">
              <w:rPr>
                <w:rFonts w:ascii="Myriad Pro" w:hAnsi="Myriad Pro"/>
                <w:noProof/>
                <w:color w:val="4F81BD" w:themeColor="accent1"/>
                <w:sz w:val="16"/>
                <w:szCs w:val="16"/>
                <w:lang w:val="pl-PL" w:eastAsia="pl-PL"/>
              </w:rPr>
              <w:drawing>
                <wp:anchor distT="0" distB="0" distL="114300" distR="114300" simplePos="0" relativeHeight="251654656" behindDoc="0" locked="0" layoutInCell="1" allowOverlap="1" wp14:anchorId="226BA55E" wp14:editId="0D05E5A6">
                  <wp:simplePos x="0" y="0"/>
                  <wp:positionH relativeFrom="column">
                    <wp:posOffset>4384675</wp:posOffset>
                  </wp:positionH>
                  <wp:positionV relativeFrom="paragraph">
                    <wp:posOffset>10160</wp:posOffset>
                  </wp:positionV>
                  <wp:extent cx="231775" cy="231775"/>
                  <wp:effectExtent l="0" t="0" r="0" b="0"/>
                  <wp:wrapNone/>
                  <wp:docPr id="92" name="Graphic 9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lay.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r w:rsidRPr="0025026B">
              <w:rPr>
                <w:rFonts w:ascii="Myriad Pro" w:hAnsi="Myriad Pro" w:cs="Calibri"/>
                <w:i/>
                <w:iCs/>
                <w:sz w:val="16"/>
                <w:szCs w:val="16"/>
              </w:rPr>
              <w:t xml:space="preserve">- go to this link and fill in the form (it takes about 2 mins): </w:t>
            </w:r>
            <w:hyperlink r:id="rId15" w:history="1">
              <w:r w:rsidR="00886718" w:rsidRPr="00E20413">
                <w:rPr>
                  <w:rStyle w:val="Hyperlink"/>
                  <w:rFonts w:ascii="Myriad Pro" w:hAnsi="Myriad Pro" w:cs="Calibri"/>
                  <w:i/>
                  <w:iCs/>
                  <w:sz w:val="16"/>
                  <w:szCs w:val="16"/>
                </w:rPr>
                <w:t xml:space="preserve">https://help.elearning.ext.coe.int/login/signup.php </w:t>
              </w:r>
            </w:hyperlink>
          </w:p>
          <w:p w14:paraId="11DFEBC1" w14:textId="77777777" w:rsidR="00176D77" w:rsidRPr="0025026B" w:rsidRDefault="00176D77" w:rsidP="008C7149">
            <w:pPr>
              <w:autoSpaceDE w:val="0"/>
              <w:autoSpaceDN w:val="0"/>
              <w:adjustRightInd w:val="0"/>
              <w:jc w:val="both"/>
              <w:rPr>
                <w:rFonts w:ascii="Myriad Pro" w:hAnsi="Myriad Pro" w:cs="Calibri"/>
                <w:i/>
                <w:iCs/>
                <w:sz w:val="16"/>
                <w:szCs w:val="16"/>
              </w:rPr>
            </w:pPr>
            <w:r w:rsidRPr="0025026B">
              <w:rPr>
                <w:rFonts w:ascii="Myriad Pro" w:hAnsi="Myriad Pro" w:cs="Calibri"/>
                <w:i/>
                <w:iCs/>
                <w:sz w:val="16"/>
                <w:szCs w:val="16"/>
              </w:rPr>
              <w:t>- once submitted, you will receive an activation link on the email you used for creating the account</w:t>
            </w:r>
          </w:p>
          <w:p w14:paraId="5664075B" w14:textId="77777777" w:rsidR="00176D77" w:rsidRPr="0025026B" w:rsidRDefault="00176D77" w:rsidP="008C7149">
            <w:pPr>
              <w:autoSpaceDE w:val="0"/>
              <w:autoSpaceDN w:val="0"/>
              <w:adjustRightInd w:val="0"/>
              <w:jc w:val="both"/>
              <w:rPr>
                <w:rFonts w:ascii="Myriad Pro" w:hAnsi="Myriad Pro" w:cs="Calibri"/>
                <w:sz w:val="16"/>
                <w:szCs w:val="16"/>
              </w:rPr>
            </w:pPr>
            <w:r w:rsidRPr="0025026B">
              <w:rPr>
                <w:rFonts w:ascii="Myriad Pro" w:hAnsi="Myriad Pro" w:cs="Calibri"/>
                <w:i/>
                <w:iCs/>
                <w:sz w:val="16"/>
                <w:szCs w:val="16"/>
              </w:rPr>
              <w:t>- go to your email inbox and click on the link to activate your account.</w:t>
            </w:r>
            <w:r w:rsidRPr="0025026B">
              <w:rPr>
                <w:rFonts w:ascii="Myriad Pro" w:hAnsi="Myriad Pro" w:cs="Calibri"/>
                <w:b/>
                <w:bCs/>
                <w:sz w:val="16"/>
                <w:szCs w:val="16"/>
              </w:rPr>
              <w:t xml:space="preserve"> </w:t>
            </w:r>
          </w:p>
        </w:tc>
      </w:tr>
    </w:tbl>
    <w:p w14:paraId="492451A4" w14:textId="77777777" w:rsidR="00176D77" w:rsidRPr="00341C25" w:rsidRDefault="00176D77" w:rsidP="00176D77">
      <w:pPr>
        <w:autoSpaceDE w:val="0"/>
        <w:autoSpaceDN w:val="0"/>
        <w:adjustRightInd w:val="0"/>
        <w:spacing w:after="0" w:line="240" w:lineRule="auto"/>
        <w:jc w:val="both"/>
        <w:rPr>
          <w:rFonts w:ascii="Myriad Pro" w:hAnsi="Myriad Pro" w:cs="Calibri"/>
          <w:sz w:val="20"/>
          <w:szCs w:val="20"/>
        </w:rPr>
      </w:pPr>
    </w:p>
    <w:p w14:paraId="08E4219F" w14:textId="77777777" w:rsidR="00AC077C" w:rsidRPr="00341C25" w:rsidRDefault="00AC077C" w:rsidP="00AC077C">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During the launch event, the participants will be registered on their course page, prepared in advance by their </w:t>
      </w:r>
      <w:r>
        <w:rPr>
          <w:rFonts w:ascii="Myriad Pro" w:hAnsi="Myriad Pro" w:cs="Calibri"/>
        </w:rPr>
        <w:t xml:space="preserve">respective national </w:t>
      </w:r>
      <w:r w:rsidRPr="00341C25">
        <w:rPr>
          <w:rFonts w:ascii="Myriad Pro" w:hAnsi="Myriad Pro" w:cs="Calibri"/>
        </w:rPr>
        <w:t>tutors. Over the following weeks and based on the planning set by the tutor</w:t>
      </w:r>
      <w:r>
        <w:rPr>
          <w:rFonts w:ascii="Myriad Pro" w:hAnsi="Myriad Pro" w:cs="Calibri"/>
        </w:rPr>
        <w:t>s</w:t>
      </w:r>
      <w:r w:rsidRPr="00341C25">
        <w:rPr>
          <w:rFonts w:ascii="Myriad Pro" w:hAnsi="Myriad Pro" w:cs="Calibri"/>
        </w:rPr>
        <w:t xml:space="preserve">, the participants will go through the </w:t>
      </w:r>
      <w:r w:rsidRPr="00341C25">
        <w:rPr>
          <w:rFonts w:ascii="Myriad Pro" w:hAnsi="Myriad Pro" w:cs="Calibri"/>
          <w:b/>
          <w:bCs/>
        </w:rPr>
        <w:t>online course,</w:t>
      </w:r>
      <w:r w:rsidRPr="00341C25">
        <w:rPr>
          <w:rFonts w:ascii="Myriad Pro" w:hAnsi="Myriad Pro" w:cs="Calibri"/>
        </w:rPr>
        <w:t xml:space="preserve"> complemented by the additional materials and resources prepared by the</w:t>
      </w:r>
      <w:r>
        <w:rPr>
          <w:rFonts w:ascii="Myriad Pro" w:hAnsi="Myriad Pro" w:cs="Calibri"/>
        </w:rPr>
        <w:t>ir respective national</w:t>
      </w:r>
      <w:r w:rsidRPr="00341C25">
        <w:rPr>
          <w:rFonts w:ascii="Myriad Pro" w:hAnsi="Myriad Pro" w:cs="Calibri"/>
        </w:rPr>
        <w:t xml:space="preserve"> tutor</w:t>
      </w:r>
      <w:r>
        <w:rPr>
          <w:rFonts w:ascii="Myriad Pro" w:hAnsi="Myriad Pro" w:cs="Calibri"/>
        </w:rPr>
        <w:t>s</w:t>
      </w:r>
      <w:r w:rsidRPr="00341C25">
        <w:rPr>
          <w:rFonts w:ascii="Myriad Pro" w:hAnsi="Myriad Pro" w:cs="Calibri"/>
        </w:rPr>
        <w:t xml:space="preserve">. </w:t>
      </w:r>
    </w:p>
    <w:p w14:paraId="31485726" w14:textId="77777777" w:rsidR="00176D77" w:rsidRPr="00341C25" w:rsidRDefault="00176D77" w:rsidP="00176D77">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The participants who have successfully completed the course and passed the evaluation set by the tutors will receive </w:t>
      </w:r>
      <w:r w:rsidRPr="0086559E">
        <w:rPr>
          <w:rFonts w:ascii="Myriad Pro" w:hAnsi="Myriad Pro" w:cs="Calibri"/>
          <w:b/>
          <w:bCs/>
        </w:rPr>
        <w:t>certificates issued by the HELP Programme of the Council of Europe</w:t>
      </w:r>
      <w:r w:rsidRPr="00341C25">
        <w:rPr>
          <w:rFonts w:ascii="Myriad Pro" w:hAnsi="Myriad Pro" w:cs="Calibri"/>
        </w:rPr>
        <w:t xml:space="preserve">. </w:t>
      </w:r>
    </w:p>
    <w:p w14:paraId="3F441EDA" w14:textId="77777777" w:rsidR="00176D77" w:rsidRPr="00341C25" w:rsidRDefault="00176D77" w:rsidP="00176D77">
      <w:pPr>
        <w:autoSpaceDE w:val="0"/>
        <w:autoSpaceDN w:val="0"/>
        <w:adjustRightInd w:val="0"/>
        <w:spacing w:after="0" w:line="240" w:lineRule="auto"/>
        <w:jc w:val="both"/>
        <w:rPr>
          <w:rFonts w:ascii="Myriad Pro" w:hAnsi="Myriad Pro" w:cs="Calibri"/>
          <w:sz w:val="20"/>
          <w:szCs w:val="20"/>
        </w:rPr>
      </w:pPr>
    </w:p>
    <w:p w14:paraId="33606710" w14:textId="77777777" w:rsidR="00176D77" w:rsidRPr="00341C25" w:rsidRDefault="00176D77" w:rsidP="00176D77">
      <w:pPr>
        <w:autoSpaceDE w:val="0"/>
        <w:autoSpaceDN w:val="0"/>
        <w:adjustRightInd w:val="0"/>
        <w:spacing w:after="0" w:line="240" w:lineRule="auto"/>
        <w:jc w:val="both"/>
        <w:rPr>
          <w:rFonts w:ascii="Myriad Pro" w:hAnsi="Myriad Pro" w:cstheme="minorHAnsi"/>
          <w:b/>
          <w:color w:val="1498BF"/>
          <w:sz w:val="28"/>
          <w:szCs w:val="28"/>
        </w:rPr>
      </w:pPr>
      <w:r w:rsidRPr="00341C25">
        <w:rPr>
          <w:rFonts w:ascii="Myriad Pro" w:hAnsi="Myriad Pro" w:cstheme="minorHAnsi"/>
          <w:b/>
          <w:color w:val="1498BF"/>
          <w:sz w:val="28"/>
          <w:szCs w:val="28"/>
        </w:rPr>
        <w:t>Registration</w:t>
      </w:r>
    </w:p>
    <w:p w14:paraId="145EB0CC" w14:textId="77777777" w:rsidR="00176D77" w:rsidRPr="00341C25" w:rsidRDefault="00176D77" w:rsidP="00176D77">
      <w:pPr>
        <w:autoSpaceDE w:val="0"/>
        <w:autoSpaceDN w:val="0"/>
        <w:adjustRightInd w:val="0"/>
        <w:spacing w:after="120" w:line="240" w:lineRule="auto"/>
        <w:jc w:val="both"/>
        <w:rPr>
          <w:rFonts w:ascii="Myriad Pro" w:hAnsi="Myriad Pro" w:cstheme="minorHAnsi"/>
          <w:b/>
          <w:color w:val="1498BF"/>
        </w:rPr>
      </w:pPr>
      <w:r w:rsidRPr="00341C25">
        <w:rPr>
          <w:rFonts w:ascii="Myriad Pro" w:hAnsi="Myriad Pro" w:cs="Calibri"/>
        </w:rPr>
        <w:t>Interested participants should:</w:t>
      </w:r>
    </w:p>
    <w:p w14:paraId="0FB14FBD" w14:textId="62E75793" w:rsidR="00176D77" w:rsidRPr="00341C25" w:rsidRDefault="00176D77" w:rsidP="0025026B">
      <w:pPr>
        <w:pStyle w:val="ListParagraph"/>
        <w:numPr>
          <w:ilvl w:val="0"/>
          <w:numId w:val="4"/>
        </w:numPr>
        <w:autoSpaceDE w:val="0"/>
        <w:autoSpaceDN w:val="0"/>
        <w:adjustRightInd w:val="0"/>
        <w:spacing w:after="120" w:line="240" w:lineRule="auto"/>
        <w:ind w:left="284" w:hanging="284"/>
        <w:jc w:val="both"/>
        <w:rPr>
          <w:rFonts w:ascii="Myriad Pro" w:hAnsi="Myriad Pro" w:cs="Calibri"/>
        </w:rPr>
      </w:pPr>
      <w:r w:rsidRPr="00341C25">
        <w:rPr>
          <w:rFonts w:ascii="Myriad Pro" w:hAnsi="Myriad Pro" w:cs="Calibri"/>
        </w:rPr>
        <w:t xml:space="preserve">be available to </w:t>
      </w:r>
      <w:r w:rsidRPr="00341C25">
        <w:rPr>
          <w:rFonts w:ascii="Myriad Pro" w:hAnsi="Myriad Pro" w:cs="Calibri"/>
          <w:b/>
        </w:rPr>
        <w:t xml:space="preserve">attend the launch event </w:t>
      </w:r>
    </w:p>
    <w:p w14:paraId="204CC008" w14:textId="00A16137" w:rsidR="00176D77" w:rsidRPr="00341C25" w:rsidRDefault="00176D77" w:rsidP="0025026B">
      <w:pPr>
        <w:pStyle w:val="ListParagraph"/>
        <w:numPr>
          <w:ilvl w:val="0"/>
          <w:numId w:val="4"/>
        </w:numPr>
        <w:autoSpaceDE w:val="0"/>
        <w:autoSpaceDN w:val="0"/>
        <w:adjustRightInd w:val="0"/>
        <w:spacing w:after="120" w:line="240" w:lineRule="auto"/>
        <w:ind w:left="284" w:hanging="284"/>
        <w:jc w:val="both"/>
        <w:rPr>
          <w:rFonts w:ascii="Myriad Pro" w:hAnsi="Myriad Pro" w:cs="Calibri"/>
        </w:rPr>
      </w:pPr>
      <w:r w:rsidRPr="00341C25">
        <w:rPr>
          <w:rFonts w:ascii="Myriad Pro" w:hAnsi="Myriad Pro" w:cs="Calibri"/>
        </w:rPr>
        <w:t xml:space="preserve">undertake to </w:t>
      </w:r>
      <w:r w:rsidRPr="00341C25">
        <w:rPr>
          <w:rFonts w:ascii="Myriad Pro" w:hAnsi="Myriad Pro" w:cs="Calibri"/>
          <w:b/>
        </w:rPr>
        <w:t>follow and complete the online tutored course</w:t>
      </w:r>
      <w:r w:rsidRPr="00341C25">
        <w:rPr>
          <w:rFonts w:ascii="Myriad Pro" w:hAnsi="Myriad Pro" w:cs="Calibri"/>
        </w:rPr>
        <w:t xml:space="preserve"> in the following </w:t>
      </w:r>
      <w:r w:rsidR="00886718">
        <w:rPr>
          <w:rFonts w:ascii="Myriad Pro" w:hAnsi="Myriad Pro" w:cs="Calibri"/>
        </w:rPr>
        <w:t>6</w:t>
      </w:r>
      <w:r w:rsidR="00124210" w:rsidRPr="00341C25">
        <w:rPr>
          <w:rFonts w:ascii="Myriad Pro" w:hAnsi="Myriad Pro" w:cs="Calibri"/>
        </w:rPr>
        <w:t xml:space="preserve"> weeks</w:t>
      </w:r>
      <w:r w:rsidRPr="00341C25">
        <w:rPr>
          <w:rFonts w:ascii="Myriad Pro" w:hAnsi="Myriad Pro" w:cs="Calibri"/>
        </w:rPr>
        <w:t xml:space="preserve"> (approx. 1-2 hours of work per week)</w:t>
      </w:r>
    </w:p>
    <w:p w14:paraId="6F088AF5" w14:textId="77777777" w:rsidR="00AC077C" w:rsidRDefault="00AC077C" w:rsidP="0025026B">
      <w:pPr>
        <w:pStyle w:val="ListParagraph"/>
        <w:numPr>
          <w:ilvl w:val="0"/>
          <w:numId w:val="4"/>
        </w:numPr>
        <w:autoSpaceDE w:val="0"/>
        <w:autoSpaceDN w:val="0"/>
        <w:adjustRightInd w:val="0"/>
        <w:spacing w:after="0" w:line="240" w:lineRule="auto"/>
        <w:ind w:left="284" w:hanging="284"/>
        <w:jc w:val="both"/>
        <w:rPr>
          <w:rFonts w:ascii="Myriad Pro" w:hAnsi="Myriad Pro" w:cs="Calibri"/>
          <w:b/>
          <w:bCs/>
        </w:rPr>
      </w:pPr>
      <w:r w:rsidRPr="000828B7">
        <w:rPr>
          <w:rFonts w:ascii="Myriad Pro" w:hAnsi="Myriad Pro" w:cs="Calibri"/>
          <w:b/>
          <w:bCs/>
        </w:rPr>
        <w:t>register</w:t>
      </w:r>
      <w:r w:rsidRPr="000828B7">
        <w:rPr>
          <w:rFonts w:ascii="Myriad Pro" w:hAnsi="Myriad Pro" w:cs="Calibri"/>
        </w:rPr>
        <w:t xml:space="preserve"> for the event </w:t>
      </w:r>
      <w:r>
        <w:rPr>
          <w:rFonts w:ascii="Myriad Pro" w:hAnsi="Myriad Pro" w:cs="Calibri"/>
        </w:rPr>
        <w:t>through their national institution</w:t>
      </w:r>
      <w:r>
        <w:rPr>
          <w:rFonts w:ascii="Myriad Pro" w:hAnsi="Myriad Pro" w:cs="Calibri"/>
          <w:b/>
          <w:bCs/>
        </w:rPr>
        <w:t xml:space="preserve"> </w:t>
      </w:r>
    </w:p>
    <w:p w14:paraId="28AFC93A" w14:textId="4A610BFD" w:rsidR="00886718" w:rsidRPr="00341C25" w:rsidRDefault="00886718" w:rsidP="0025026B">
      <w:pPr>
        <w:pStyle w:val="ListParagraph"/>
        <w:numPr>
          <w:ilvl w:val="0"/>
          <w:numId w:val="4"/>
        </w:numPr>
        <w:autoSpaceDE w:val="0"/>
        <w:autoSpaceDN w:val="0"/>
        <w:adjustRightInd w:val="0"/>
        <w:spacing w:after="0" w:line="240" w:lineRule="auto"/>
        <w:ind w:left="284" w:hanging="284"/>
        <w:jc w:val="both"/>
        <w:rPr>
          <w:rFonts w:ascii="Myriad Pro" w:hAnsi="Myriad Pro" w:cs="Calibri"/>
          <w:b/>
          <w:bCs/>
        </w:rPr>
      </w:pPr>
      <w:bookmarkStart w:id="6" w:name="_Hlk153360483"/>
      <w:r>
        <w:rPr>
          <w:rFonts w:ascii="Myriad Pro" w:hAnsi="Myriad Pro" w:cs="Calibri"/>
          <w:b/>
          <w:bCs/>
        </w:rPr>
        <w:t xml:space="preserve">have the necessary knowledge of English </w:t>
      </w:r>
      <w:r w:rsidRPr="00886718">
        <w:rPr>
          <w:rFonts w:ascii="Myriad Pro" w:hAnsi="Myriad Pro" w:cs="Calibri"/>
        </w:rPr>
        <w:t>to follow the launch event</w:t>
      </w:r>
    </w:p>
    <w:bookmarkEnd w:id="6"/>
    <w:p w14:paraId="539603F0" w14:textId="47BCB7FB" w:rsidR="00176D77" w:rsidRPr="00341C25" w:rsidRDefault="00176D77" w:rsidP="0025026B">
      <w:pPr>
        <w:pStyle w:val="ListParagraph"/>
        <w:numPr>
          <w:ilvl w:val="0"/>
          <w:numId w:val="4"/>
        </w:numPr>
        <w:autoSpaceDE w:val="0"/>
        <w:autoSpaceDN w:val="0"/>
        <w:adjustRightInd w:val="0"/>
        <w:spacing w:after="0" w:line="240" w:lineRule="auto"/>
        <w:ind w:left="284" w:hanging="284"/>
        <w:jc w:val="both"/>
        <w:rPr>
          <w:rFonts w:ascii="Myriad Pro" w:hAnsi="Myriad Pro" w:cs="Calibri"/>
          <w:b/>
          <w:bCs/>
        </w:rPr>
      </w:pPr>
      <w:r w:rsidRPr="00341C25">
        <w:rPr>
          <w:rFonts w:ascii="Myriad Pro" w:hAnsi="Myriad Pro" w:cs="Calibri"/>
        </w:rPr>
        <w:t xml:space="preserve">have a laptop/tablet/smartphone available for accessing the </w:t>
      </w:r>
      <w:r w:rsidR="00886718">
        <w:rPr>
          <w:rFonts w:ascii="Myriad Pro" w:hAnsi="Myriad Pro" w:cs="Calibri"/>
        </w:rPr>
        <w:t>HELP e-learning platform.</w:t>
      </w:r>
    </w:p>
    <w:p w14:paraId="3D21EF38" w14:textId="77777777" w:rsidR="00176D77" w:rsidRPr="00341C25" w:rsidRDefault="00176D77" w:rsidP="00176D77">
      <w:pPr>
        <w:autoSpaceDE w:val="0"/>
        <w:autoSpaceDN w:val="0"/>
        <w:adjustRightInd w:val="0"/>
        <w:spacing w:after="0" w:line="240" w:lineRule="auto"/>
        <w:jc w:val="both"/>
        <w:rPr>
          <w:rFonts w:ascii="Myriad Pro" w:hAnsi="Myriad Pro" w:cs="Calibri"/>
          <w:b/>
          <w:bCs/>
        </w:rPr>
      </w:pPr>
    </w:p>
    <w:p w14:paraId="59E319CC" w14:textId="77777777" w:rsidR="00176D77" w:rsidRPr="00341C25" w:rsidRDefault="00176D77" w:rsidP="00176D77">
      <w:pPr>
        <w:autoSpaceDE w:val="0"/>
        <w:autoSpaceDN w:val="0"/>
        <w:adjustRightInd w:val="0"/>
        <w:spacing w:after="0" w:line="240" w:lineRule="auto"/>
        <w:jc w:val="both"/>
        <w:rPr>
          <w:rFonts w:ascii="Myriad Pro" w:hAnsi="Myriad Pro" w:cs="Calibri"/>
          <w:b/>
          <w:color w:val="1498BF"/>
          <w:sz w:val="28"/>
          <w:szCs w:val="28"/>
        </w:rPr>
      </w:pPr>
      <w:r w:rsidRPr="00341C25">
        <w:rPr>
          <w:rFonts w:ascii="Myriad Pro" w:hAnsi="Myriad Pro" w:cs="Calibri"/>
          <w:b/>
          <w:color w:val="1498BF"/>
          <w:sz w:val="28"/>
          <w:szCs w:val="28"/>
        </w:rPr>
        <w:t>Further information</w:t>
      </w:r>
    </w:p>
    <w:p w14:paraId="31850192" w14:textId="77777777" w:rsidR="00AC077C" w:rsidRPr="00AC077C" w:rsidRDefault="00AC077C" w:rsidP="00AC077C">
      <w:pPr>
        <w:tabs>
          <w:tab w:val="left" w:pos="709"/>
        </w:tabs>
        <w:autoSpaceDE w:val="0"/>
        <w:autoSpaceDN w:val="0"/>
        <w:adjustRightInd w:val="0"/>
        <w:spacing w:after="0" w:line="240" w:lineRule="auto"/>
        <w:jc w:val="both"/>
        <w:rPr>
          <w:rFonts w:ascii="Myriad Pro" w:hAnsi="Myriad Pro" w:cs="Calibri"/>
          <w:lang w:val="en-GB"/>
        </w:rPr>
      </w:pPr>
      <w:r w:rsidRPr="00AC077C">
        <w:rPr>
          <w:rFonts w:ascii="Myriad Pro" w:hAnsi="Myriad Pro" w:cs="Calibri"/>
        </w:rPr>
        <w:t>For any information, do not</w:t>
      </w:r>
      <w:r w:rsidRPr="00AC077C">
        <w:rPr>
          <w:rFonts w:ascii="Myriad Pro" w:hAnsi="Myriad Pro" w:cs="Calibri"/>
          <w:sz w:val="20"/>
          <w:szCs w:val="20"/>
          <w:lang w:val="en-GB"/>
        </w:rPr>
        <w:t xml:space="preserve"> </w:t>
      </w:r>
      <w:r w:rsidRPr="00AC077C">
        <w:rPr>
          <w:rFonts w:ascii="Myriad Pro" w:hAnsi="Myriad Pro" w:cs="Calibri"/>
          <w:lang w:val="en-GB"/>
        </w:rPr>
        <w:t xml:space="preserve">hesitate to </w:t>
      </w:r>
      <w:r w:rsidRPr="00AC077C">
        <w:rPr>
          <w:rFonts w:ascii="Myriad Pro" w:hAnsi="Myriad Pro" w:cs="Calibri"/>
          <w:b/>
          <w:bCs/>
          <w:lang w:val="en-GB"/>
        </w:rPr>
        <w:t>contact the project team</w:t>
      </w:r>
      <w:r w:rsidRPr="00AC077C">
        <w:rPr>
          <w:rFonts w:ascii="Myriad Pro" w:hAnsi="Myriad Pro" w:cs="Calibri"/>
          <w:lang w:val="en-GB"/>
        </w:rPr>
        <w:t>:</w:t>
      </w:r>
    </w:p>
    <w:p w14:paraId="72FCAA84" w14:textId="77777777" w:rsidR="00423B0F" w:rsidRDefault="00AC077C" w:rsidP="00AC077C">
      <w:pPr>
        <w:tabs>
          <w:tab w:val="left" w:pos="709"/>
        </w:tabs>
        <w:autoSpaceDE w:val="0"/>
        <w:autoSpaceDN w:val="0"/>
        <w:adjustRightInd w:val="0"/>
        <w:spacing w:after="0" w:line="240" w:lineRule="auto"/>
        <w:jc w:val="both"/>
        <w:rPr>
          <w:rFonts w:ascii="Myriad Pro" w:hAnsi="Myriad Pro" w:cs="Calibri"/>
          <w:lang w:val="en-GB"/>
        </w:rPr>
      </w:pPr>
      <w:r w:rsidRPr="00AC077C">
        <w:rPr>
          <w:rFonts w:ascii="Myriad Pro" w:hAnsi="Myriad Pro" w:cs="Calibri"/>
          <w:lang w:val="en-GB"/>
        </w:rPr>
        <w:t xml:space="preserve">Content related issues, speakers, agenda: </w:t>
      </w:r>
    </w:p>
    <w:p w14:paraId="5699FC87" w14:textId="4F55A1E4" w:rsidR="00AC077C" w:rsidRDefault="00AC077C" w:rsidP="00423B0F">
      <w:pPr>
        <w:pStyle w:val="ListParagraph"/>
        <w:numPr>
          <w:ilvl w:val="0"/>
          <w:numId w:val="16"/>
        </w:numPr>
        <w:tabs>
          <w:tab w:val="left" w:pos="709"/>
        </w:tabs>
        <w:autoSpaceDE w:val="0"/>
        <w:autoSpaceDN w:val="0"/>
        <w:adjustRightInd w:val="0"/>
        <w:spacing w:after="0" w:line="240" w:lineRule="auto"/>
        <w:jc w:val="both"/>
        <w:rPr>
          <w:rFonts w:ascii="Myriad Pro" w:hAnsi="Myriad Pro" w:cs="Calibri"/>
          <w:lang w:val="it-IT"/>
        </w:rPr>
      </w:pPr>
      <w:r w:rsidRPr="00423B0F">
        <w:rPr>
          <w:rFonts w:ascii="Myriad Pro" w:hAnsi="Myriad Pro" w:cs="Calibri"/>
          <w:lang w:val="it-IT"/>
        </w:rPr>
        <w:t xml:space="preserve">Giulia Lo Presti </w:t>
      </w:r>
      <w:r w:rsidR="00423B0F">
        <w:rPr>
          <w:rFonts w:ascii="Myriad Pro" w:hAnsi="Myriad Pro" w:cs="Calibri"/>
          <w:lang w:val="it-IT"/>
        </w:rPr>
        <w:t>-</w:t>
      </w:r>
      <w:r w:rsidRPr="00423B0F">
        <w:rPr>
          <w:rFonts w:ascii="Myriad Pro" w:hAnsi="Myriad Pro" w:cs="Calibri"/>
          <w:lang w:val="it-IT"/>
        </w:rPr>
        <w:t xml:space="preserve"> Project Coordinator (</w:t>
      </w:r>
      <w:r w:rsidRPr="00423B0F">
        <w:fldChar w:fldCharType="begin"/>
      </w:r>
      <w:r w:rsidRPr="00423B0F">
        <w:rPr>
          <w:lang w:val="it-IT"/>
        </w:rPr>
        <w:instrText>HYPERLINK "mailto:giulia.lo-presti@coe.int"</w:instrText>
      </w:r>
      <w:r w:rsidRPr="00423B0F">
        <w:fldChar w:fldCharType="separate"/>
      </w:r>
      <w:r w:rsidRPr="00423B0F">
        <w:rPr>
          <w:rStyle w:val="Hyperlink"/>
          <w:rFonts w:ascii="Myriad Pro" w:hAnsi="Myriad Pro" w:cs="Calibri"/>
          <w:lang w:val="it-IT"/>
        </w:rPr>
        <w:t>giulia.lo-presti@coe.int</w:t>
      </w:r>
      <w:r w:rsidRPr="00423B0F">
        <w:rPr>
          <w:rStyle w:val="Hyperlink"/>
          <w:rFonts w:ascii="Myriad Pro" w:hAnsi="Myriad Pro" w:cs="Calibri"/>
          <w:lang w:val="en-GB"/>
        </w:rPr>
        <w:fldChar w:fldCharType="end"/>
      </w:r>
      <w:r w:rsidRPr="00423B0F">
        <w:rPr>
          <w:rFonts w:ascii="Myriad Pro" w:hAnsi="Myriad Pro" w:cs="Calibri"/>
          <w:lang w:val="it-IT"/>
        </w:rPr>
        <w:t>)</w:t>
      </w:r>
    </w:p>
    <w:p w14:paraId="23FA2133" w14:textId="21D2EAD1" w:rsidR="00423B0F" w:rsidRPr="00423B0F" w:rsidRDefault="00423B0F" w:rsidP="00423B0F">
      <w:pPr>
        <w:pStyle w:val="ListParagraph"/>
        <w:numPr>
          <w:ilvl w:val="0"/>
          <w:numId w:val="16"/>
        </w:numPr>
        <w:tabs>
          <w:tab w:val="left" w:pos="709"/>
        </w:tabs>
        <w:autoSpaceDE w:val="0"/>
        <w:autoSpaceDN w:val="0"/>
        <w:adjustRightInd w:val="0"/>
        <w:spacing w:after="0" w:line="240" w:lineRule="auto"/>
        <w:jc w:val="both"/>
        <w:rPr>
          <w:rFonts w:ascii="Myriad Pro" w:hAnsi="Myriad Pro" w:cs="Calibri"/>
          <w:lang w:val="en-GB"/>
        </w:rPr>
      </w:pPr>
      <w:r w:rsidRPr="00423B0F">
        <w:rPr>
          <w:rFonts w:ascii="Myriad Pro" w:hAnsi="Myriad Pro" w:cs="Calibri"/>
          <w:lang w:val="en-GB"/>
        </w:rPr>
        <w:t xml:space="preserve">Tomislav Toshkov – HELP </w:t>
      </w:r>
      <w:r>
        <w:rPr>
          <w:rFonts w:ascii="Myriad Pro" w:hAnsi="Myriad Pro" w:cs="Calibri"/>
          <w:lang w:val="en-GB"/>
        </w:rPr>
        <w:t>I</w:t>
      </w:r>
      <w:r w:rsidRPr="00423B0F">
        <w:rPr>
          <w:rFonts w:ascii="Myriad Pro" w:hAnsi="Myriad Pro" w:cs="Calibri"/>
          <w:lang w:val="en-GB"/>
        </w:rPr>
        <w:t xml:space="preserve">nfo </w:t>
      </w:r>
      <w:r>
        <w:rPr>
          <w:rFonts w:ascii="Myriad Pro" w:hAnsi="Myriad Pro" w:cs="Calibri"/>
          <w:lang w:val="en-GB"/>
        </w:rPr>
        <w:t>Point for the Bulgarian Bar Association</w:t>
      </w:r>
    </w:p>
    <w:p w14:paraId="69457F3D" w14:textId="77777777" w:rsidR="00423B0F" w:rsidRPr="00423B0F" w:rsidRDefault="00423B0F" w:rsidP="00AC077C">
      <w:pPr>
        <w:tabs>
          <w:tab w:val="left" w:pos="709"/>
        </w:tabs>
        <w:autoSpaceDE w:val="0"/>
        <w:autoSpaceDN w:val="0"/>
        <w:adjustRightInd w:val="0"/>
        <w:spacing w:after="0" w:line="240" w:lineRule="auto"/>
        <w:jc w:val="both"/>
        <w:rPr>
          <w:rFonts w:ascii="Myriad Pro" w:hAnsi="Myriad Pro" w:cs="Calibri"/>
          <w:lang w:val="en-GB"/>
        </w:rPr>
      </w:pPr>
    </w:p>
    <w:p w14:paraId="5D30D617" w14:textId="77777777" w:rsidR="00423B0F" w:rsidRDefault="00AC077C" w:rsidP="00AC077C">
      <w:pPr>
        <w:tabs>
          <w:tab w:val="left" w:pos="709"/>
        </w:tabs>
        <w:autoSpaceDE w:val="0"/>
        <w:autoSpaceDN w:val="0"/>
        <w:adjustRightInd w:val="0"/>
        <w:spacing w:after="0" w:line="240" w:lineRule="auto"/>
        <w:jc w:val="both"/>
        <w:rPr>
          <w:rFonts w:ascii="Myriad Pro" w:hAnsi="Myriad Pro" w:cs="Calibri"/>
          <w:lang w:val="en-GB"/>
        </w:rPr>
      </w:pPr>
      <w:r w:rsidRPr="00AC077C">
        <w:rPr>
          <w:rFonts w:ascii="Myriad Pro" w:hAnsi="Myriad Pro" w:cs="Calibri"/>
          <w:lang w:val="en-GB"/>
        </w:rPr>
        <w:t xml:space="preserve">Organisational and administrative issues: </w:t>
      </w:r>
    </w:p>
    <w:p w14:paraId="6C79B39D" w14:textId="6509ED19" w:rsidR="00AC077C" w:rsidRPr="00423B0F" w:rsidRDefault="005E04E8" w:rsidP="00423B0F">
      <w:pPr>
        <w:pStyle w:val="ListParagraph"/>
        <w:numPr>
          <w:ilvl w:val="0"/>
          <w:numId w:val="18"/>
        </w:numPr>
        <w:tabs>
          <w:tab w:val="left" w:pos="709"/>
        </w:tabs>
        <w:autoSpaceDE w:val="0"/>
        <w:autoSpaceDN w:val="0"/>
        <w:adjustRightInd w:val="0"/>
        <w:spacing w:after="0" w:line="240" w:lineRule="auto"/>
        <w:jc w:val="both"/>
        <w:rPr>
          <w:rFonts w:ascii="Myriad Pro" w:hAnsi="Myriad Pro" w:cs="Calibri"/>
          <w:lang w:val="en-GB"/>
        </w:rPr>
      </w:pPr>
      <w:r>
        <w:rPr>
          <w:rFonts w:ascii="Myriad Pro" w:hAnsi="Myriad Pro" w:cs="Calibri"/>
          <w:lang w:val="en-GB"/>
        </w:rPr>
        <w:t>Stephanie Denton</w:t>
      </w:r>
      <w:r w:rsidR="00AC077C" w:rsidRPr="00423B0F">
        <w:rPr>
          <w:rFonts w:ascii="Myriad Pro" w:hAnsi="Myriad Pro" w:cs="Calibri"/>
          <w:lang w:val="en-GB"/>
        </w:rPr>
        <w:t xml:space="preserve"> – </w:t>
      </w:r>
      <w:r>
        <w:rPr>
          <w:rFonts w:ascii="Myriad Pro" w:hAnsi="Myriad Pro" w:cs="Calibri"/>
          <w:lang w:val="en-GB"/>
        </w:rPr>
        <w:t>HELP main</w:t>
      </w:r>
      <w:r w:rsidR="00AC077C" w:rsidRPr="00423B0F">
        <w:rPr>
          <w:rFonts w:ascii="Myriad Pro" w:hAnsi="Myriad Pro" w:cs="Calibri"/>
          <w:lang w:val="en-GB"/>
        </w:rPr>
        <w:t xml:space="preserve"> Assistant (</w:t>
      </w:r>
      <w:hyperlink r:id="rId16" w:history="1">
        <w:r w:rsidRPr="00AF24A6">
          <w:rPr>
            <w:rStyle w:val="Hyperlink"/>
            <w:rFonts w:ascii="Myriad Pro" w:hAnsi="Myriad Pro" w:cs="Calibri"/>
            <w:lang w:val="en-GB"/>
          </w:rPr>
          <w:t>stephanie.denton@coe.int</w:t>
        </w:r>
      </w:hyperlink>
      <w:r w:rsidR="00AC077C" w:rsidRPr="00423B0F">
        <w:rPr>
          <w:rFonts w:ascii="Myriad Pro" w:hAnsi="Myriad Pro" w:cs="Calibri"/>
          <w:lang w:val="en-GB"/>
        </w:rPr>
        <w:t>)</w:t>
      </w:r>
    </w:p>
    <w:p w14:paraId="0E7A189E" w14:textId="77777777" w:rsidR="00944BD9" w:rsidRDefault="00124210" w:rsidP="00E86B52">
      <w:pPr>
        <w:rPr>
          <w:rFonts w:ascii="Myriad Pro" w:hAnsi="Myriad Pro" w:cs="Calibri"/>
          <w:b/>
          <w:bCs/>
          <w:color w:val="1498BF"/>
        </w:rPr>
      </w:pPr>
      <w:r w:rsidRPr="00341C25">
        <w:rPr>
          <w:rFonts w:ascii="Myriad Pro" w:hAnsi="Myriad Pro" w:cs="Calibri"/>
          <w:b/>
          <w:bCs/>
          <w:color w:val="1498BF"/>
        </w:rPr>
        <w:br w:type="page"/>
      </w:r>
    </w:p>
    <w:p w14:paraId="4A8FD4A3" w14:textId="77777777" w:rsidR="00944BD9" w:rsidRDefault="00944BD9" w:rsidP="00E86B52">
      <w:pPr>
        <w:rPr>
          <w:rFonts w:ascii="Myriad Pro" w:hAnsi="Myriad Pro" w:cs="Calibri"/>
          <w:b/>
          <w:bCs/>
          <w:color w:val="1498BF"/>
          <w:sz w:val="28"/>
          <w:szCs w:val="28"/>
        </w:rPr>
      </w:pPr>
    </w:p>
    <w:p w14:paraId="7A63F17C" w14:textId="14970361" w:rsidR="00E86B52" w:rsidRPr="00341C25" w:rsidRDefault="00C620C0" w:rsidP="00E86B52">
      <w:pPr>
        <w:rPr>
          <w:rFonts w:ascii="Myriad Pro" w:hAnsi="Myriad Pro" w:cs="Calibri"/>
          <w:b/>
          <w:bCs/>
          <w:color w:val="1498BF"/>
        </w:rPr>
      </w:pPr>
      <w:r w:rsidRPr="00341C25">
        <w:rPr>
          <w:rFonts w:ascii="Myriad Pro" w:hAnsi="Myriad Pro" w:cs="Calibri"/>
          <w:b/>
          <w:bCs/>
          <w:color w:val="1498BF"/>
          <w:sz w:val="28"/>
          <w:szCs w:val="28"/>
        </w:rPr>
        <w:t>Agenda</w:t>
      </w:r>
      <w:r w:rsidR="00AA7F76" w:rsidRPr="00341C25">
        <w:rPr>
          <w:rFonts w:ascii="Myriad Pro" w:hAnsi="Myriad Pro" w:cs="Calibri"/>
          <w:b/>
          <w:bCs/>
          <w:color w:val="1498BF"/>
          <w:sz w:val="28"/>
          <w:szCs w:val="28"/>
        </w:rPr>
        <w:t xml:space="preserve"> – </w:t>
      </w:r>
      <w:r w:rsidR="00E00700">
        <w:rPr>
          <w:rFonts w:ascii="Myriad Pro" w:hAnsi="Myriad Pro" w:cs="Calibri"/>
          <w:b/>
          <w:bCs/>
          <w:color w:val="1498BF"/>
          <w:sz w:val="28"/>
          <w:szCs w:val="28"/>
        </w:rPr>
        <w:t>2</w:t>
      </w:r>
      <w:r w:rsidR="00423B0F">
        <w:rPr>
          <w:rFonts w:ascii="Myriad Pro" w:hAnsi="Myriad Pro" w:cs="Calibri"/>
          <w:b/>
          <w:bCs/>
          <w:color w:val="1498BF"/>
          <w:sz w:val="28"/>
          <w:szCs w:val="28"/>
        </w:rPr>
        <w:t>5</w:t>
      </w:r>
      <w:r w:rsidR="00E00700">
        <w:rPr>
          <w:rFonts w:ascii="Myriad Pro" w:hAnsi="Myriad Pro" w:cs="Calibri"/>
          <w:b/>
          <w:bCs/>
          <w:color w:val="1498BF"/>
          <w:sz w:val="28"/>
          <w:szCs w:val="28"/>
        </w:rPr>
        <w:t xml:space="preserve"> </w:t>
      </w:r>
      <w:r w:rsidR="00423B0F">
        <w:rPr>
          <w:rFonts w:ascii="Myriad Pro" w:hAnsi="Myriad Pro" w:cs="Calibri"/>
          <w:b/>
          <w:bCs/>
          <w:color w:val="1498BF"/>
          <w:sz w:val="28"/>
          <w:szCs w:val="28"/>
        </w:rPr>
        <w:t>January</w:t>
      </w:r>
      <w:r w:rsidR="00E00700">
        <w:rPr>
          <w:rFonts w:ascii="Myriad Pro" w:hAnsi="Myriad Pro" w:cs="Calibri"/>
          <w:b/>
          <w:bCs/>
          <w:color w:val="1498BF"/>
          <w:sz w:val="28"/>
          <w:szCs w:val="28"/>
        </w:rPr>
        <w:t xml:space="preserve"> 202</w:t>
      </w:r>
      <w:r w:rsidR="00423B0F">
        <w:rPr>
          <w:rFonts w:ascii="Myriad Pro" w:hAnsi="Myriad Pro" w:cs="Calibri"/>
          <w:b/>
          <w:bCs/>
          <w:color w:val="1498BF"/>
          <w:sz w:val="28"/>
          <w:szCs w:val="28"/>
        </w:rPr>
        <w:t>4</w:t>
      </w:r>
      <w:r w:rsidR="00D558A6">
        <w:rPr>
          <w:rFonts w:ascii="Myriad Pro" w:hAnsi="Myriad Pro" w:cs="Calibri"/>
          <w:b/>
          <w:bCs/>
          <w:color w:val="1498BF"/>
          <w:sz w:val="28"/>
          <w:szCs w:val="28"/>
        </w:rPr>
        <w:t xml:space="preserve"> </w:t>
      </w:r>
      <w:r w:rsidR="00D558A6" w:rsidRPr="00D558A6">
        <w:rPr>
          <w:rFonts w:ascii="Myriad Pro" w:hAnsi="Myriad Pro" w:cs="Calibri"/>
          <w:color w:val="1498BF"/>
          <w:sz w:val="28"/>
          <w:szCs w:val="28"/>
          <w:u w:val="single"/>
        </w:rPr>
        <w:t>(Bulgarian time)</w:t>
      </w:r>
    </w:p>
    <w:tbl>
      <w:tblPr>
        <w:tblW w:w="0" w:type="auto"/>
        <w:tblCellMar>
          <w:left w:w="0" w:type="dxa"/>
          <w:right w:w="0" w:type="dxa"/>
        </w:tblCellMar>
        <w:tblLook w:val="04A0" w:firstRow="1" w:lastRow="0" w:firstColumn="1" w:lastColumn="0" w:noHBand="0" w:noVBand="1"/>
      </w:tblPr>
      <w:tblGrid>
        <w:gridCol w:w="1500"/>
        <w:gridCol w:w="8403"/>
      </w:tblGrid>
      <w:tr w:rsidR="00AC077C" w:rsidRPr="00341C25" w14:paraId="55DA7F5E" w14:textId="77777777" w:rsidTr="008C7149">
        <w:tc>
          <w:tcPr>
            <w:tcW w:w="1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0C0BCA" w14:textId="319B1FAC" w:rsidR="00AC077C" w:rsidRPr="00341C25" w:rsidRDefault="00CE6513" w:rsidP="00AC077C">
            <w:pPr>
              <w:spacing w:after="0"/>
              <w:rPr>
                <w:rFonts w:ascii="Myriad Pro" w:hAnsi="Myriad Pro" w:cstheme="minorHAnsi"/>
                <w:i/>
                <w:iCs/>
                <w:sz w:val="20"/>
                <w:szCs w:val="20"/>
              </w:rPr>
            </w:pPr>
            <w:bookmarkStart w:id="7" w:name="_Hlk67931750"/>
            <w:r>
              <w:rPr>
                <w:rFonts w:ascii="Myriad Pro" w:hAnsi="Myriad Pro" w:cstheme="minorHAnsi"/>
                <w:sz w:val="20"/>
                <w:szCs w:val="20"/>
              </w:rPr>
              <w:t>1</w:t>
            </w:r>
            <w:r w:rsidR="00944BD9">
              <w:rPr>
                <w:rFonts w:ascii="Myriad Pro" w:hAnsi="Myriad Pro" w:cstheme="minorHAnsi"/>
                <w:sz w:val="20"/>
                <w:szCs w:val="20"/>
              </w:rPr>
              <w:t>2</w:t>
            </w:r>
            <w:r w:rsidR="00AC077C">
              <w:rPr>
                <w:rFonts w:ascii="Myriad Pro" w:hAnsi="Myriad Pro" w:cstheme="minorHAnsi"/>
                <w:sz w:val="20"/>
                <w:szCs w:val="20"/>
              </w:rPr>
              <w:t>:</w:t>
            </w:r>
            <w:r w:rsidR="00944BD9">
              <w:rPr>
                <w:rFonts w:ascii="Myriad Pro" w:hAnsi="Myriad Pro" w:cstheme="minorHAnsi"/>
                <w:sz w:val="20"/>
                <w:szCs w:val="20"/>
              </w:rPr>
              <w:t>4</w:t>
            </w:r>
            <w:r w:rsidR="00AC077C">
              <w:rPr>
                <w:rFonts w:ascii="Myriad Pro" w:hAnsi="Myriad Pro" w:cstheme="minorHAnsi"/>
                <w:sz w:val="20"/>
                <w:szCs w:val="20"/>
              </w:rPr>
              <w:t xml:space="preserve">5 - </w:t>
            </w:r>
            <w:r>
              <w:rPr>
                <w:rFonts w:ascii="Myriad Pro" w:hAnsi="Myriad Pro" w:cstheme="minorHAnsi"/>
                <w:sz w:val="20"/>
                <w:szCs w:val="20"/>
              </w:rPr>
              <w:t>1</w:t>
            </w:r>
            <w:r w:rsidR="00944BD9">
              <w:rPr>
                <w:rFonts w:ascii="Myriad Pro" w:hAnsi="Myriad Pro" w:cstheme="minorHAnsi"/>
                <w:sz w:val="20"/>
                <w:szCs w:val="20"/>
              </w:rPr>
              <w:t>3</w:t>
            </w:r>
            <w:r w:rsidR="00AC077C">
              <w:rPr>
                <w:rFonts w:ascii="Myriad Pro" w:hAnsi="Myriad Pro" w:cstheme="minorHAnsi"/>
                <w:sz w:val="20"/>
                <w:szCs w:val="20"/>
              </w:rPr>
              <w:t>:</w:t>
            </w:r>
            <w:r w:rsidR="00944BD9">
              <w:rPr>
                <w:rFonts w:ascii="Myriad Pro" w:hAnsi="Myriad Pro" w:cstheme="minorHAnsi"/>
                <w:sz w:val="20"/>
                <w:szCs w:val="20"/>
              </w:rPr>
              <w:t>0</w:t>
            </w:r>
            <w:r w:rsidR="00AC077C">
              <w:rPr>
                <w:rFonts w:ascii="Myriad Pro" w:hAnsi="Myriad Pro" w:cstheme="minorHAnsi"/>
                <w:sz w:val="20"/>
                <w:szCs w:val="20"/>
              </w:rPr>
              <w:t>0</w:t>
            </w:r>
          </w:p>
        </w:tc>
        <w:tc>
          <w:tcPr>
            <w:tcW w:w="8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94D7E" w14:textId="77777777" w:rsidR="00AC077C" w:rsidRDefault="00704DA6" w:rsidP="00AC077C">
            <w:pPr>
              <w:spacing w:after="0"/>
              <w:rPr>
                <w:rFonts w:ascii="Myriad Pro" w:hAnsi="Myriad Pro" w:cstheme="minorHAnsi"/>
                <w:sz w:val="20"/>
                <w:szCs w:val="20"/>
                <w:lang w:val="en-GB"/>
              </w:rPr>
            </w:pPr>
            <w:r>
              <w:rPr>
                <w:rFonts w:ascii="Myriad Pro" w:hAnsi="Myriad Pro" w:cstheme="minorHAnsi"/>
                <w:sz w:val="20"/>
                <w:szCs w:val="20"/>
                <w:lang w:val="en-GB"/>
              </w:rPr>
              <w:t>Online r</w:t>
            </w:r>
            <w:r w:rsidR="00AC077C" w:rsidRPr="00341C25">
              <w:rPr>
                <w:rFonts w:ascii="Myriad Pro" w:hAnsi="Myriad Pro" w:cstheme="minorHAnsi"/>
                <w:sz w:val="20"/>
                <w:szCs w:val="20"/>
                <w:lang w:val="en-GB"/>
              </w:rPr>
              <w:t>egistration of participants</w:t>
            </w:r>
          </w:p>
          <w:p w14:paraId="002CE85A" w14:textId="5B645A93" w:rsidR="00704DA6" w:rsidRPr="00AC077C" w:rsidRDefault="00704DA6" w:rsidP="00AC077C">
            <w:pPr>
              <w:spacing w:after="0"/>
              <w:rPr>
                <w:rFonts w:ascii="Myriad Pro" w:hAnsi="Myriad Pro" w:cstheme="minorHAnsi"/>
                <w:sz w:val="20"/>
                <w:szCs w:val="20"/>
                <w:lang w:val="en-GB"/>
              </w:rPr>
            </w:pPr>
            <w:proofErr w:type="gramStart"/>
            <w:r w:rsidRPr="00704DA6">
              <w:rPr>
                <w:rFonts w:ascii="Myriad Pro" w:hAnsi="Myriad Pro" w:cstheme="minorHAnsi"/>
                <w:sz w:val="20"/>
                <w:szCs w:val="20"/>
                <w:highlight w:val="yellow"/>
                <w:lang w:val="en-GB"/>
              </w:rPr>
              <w:t>Link :</w:t>
            </w:r>
            <w:proofErr w:type="gramEnd"/>
            <w:r>
              <w:rPr>
                <w:rFonts w:ascii="Myriad Pro" w:hAnsi="Myriad Pro" w:cstheme="minorHAnsi"/>
                <w:sz w:val="20"/>
                <w:szCs w:val="20"/>
                <w:lang w:val="en-GB"/>
              </w:rPr>
              <w:t xml:space="preserve"> </w:t>
            </w:r>
          </w:p>
        </w:tc>
      </w:tr>
      <w:tr w:rsidR="00176D77" w:rsidRPr="00341C25" w14:paraId="0D18FEAA"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35A99" w14:textId="24200E4B" w:rsidR="00176D77" w:rsidRPr="00341C25" w:rsidRDefault="00704DA6" w:rsidP="008C7149">
            <w:pPr>
              <w:spacing w:after="0"/>
              <w:rPr>
                <w:rFonts w:ascii="Myriad Pro" w:hAnsi="Myriad Pro" w:cstheme="minorHAnsi"/>
                <w:i/>
                <w:iCs/>
                <w:sz w:val="20"/>
                <w:szCs w:val="20"/>
              </w:rPr>
            </w:pPr>
            <w:r>
              <w:rPr>
                <w:rFonts w:ascii="Myriad Pro" w:hAnsi="Myriad Pro" w:cstheme="minorHAnsi"/>
                <w:sz w:val="20"/>
                <w:szCs w:val="20"/>
                <w:lang w:val="en-GB"/>
              </w:rPr>
              <w:t>1</w:t>
            </w:r>
            <w:r w:rsidR="00944BD9">
              <w:rPr>
                <w:rFonts w:ascii="Myriad Pro" w:hAnsi="Myriad Pro" w:cstheme="minorHAnsi"/>
                <w:sz w:val="20"/>
                <w:szCs w:val="20"/>
                <w:lang w:val="en-GB"/>
              </w:rPr>
              <w:t>3</w:t>
            </w:r>
            <w:r w:rsidR="00E03055">
              <w:rPr>
                <w:rFonts w:ascii="Myriad Pro" w:hAnsi="Myriad Pro" w:cstheme="minorHAnsi"/>
                <w:sz w:val="20"/>
                <w:szCs w:val="20"/>
                <w:lang w:val="en-GB"/>
              </w:rPr>
              <w:t>.</w:t>
            </w:r>
            <w:r w:rsidR="00944BD9">
              <w:rPr>
                <w:rFonts w:ascii="Myriad Pro" w:hAnsi="Myriad Pro" w:cstheme="minorHAnsi"/>
                <w:sz w:val="20"/>
                <w:szCs w:val="20"/>
                <w:lang w:val="en-GB"/>
              </w:rPr>
              <w:t>0</w:t>
            </w:r>
            <w:r w:rsidR="00E4308F">
              <w:rPr>
                <w:rFonts w:ascii="Myriad Pro" w:hAnsi="Myriad Pro" w:cstheme="minorHAnsi"/>
                <w:sz w:val="20"/>
                <w:szCs w:val="20"/>
                <w:lang w:val="en-GB"/>
              </w:rPr>
              <w:t>0</w:t>
            </w:r>
            <w:r w:rsidR="00E03055">
              <w:rPr>
                <w:rFonts w:ascii="Myriad Pro" w:hAnsi="Myriad Pro" w:cstheme="minorHAnsi"/>
                <w:sz w:val="20"/>
                <w:szCs w:val="20"/>
                <w:lang w:val="en-GB"/>
              </w:rPr>
              <w:t xml:space="preserve"> – </w:t>
            </w:r>
            <w:r>
              <w:rPr>
                <w:rFonts w:ascii="Myriad Pro" w:hAnsi="Myriad Pro" w:cstheme="minorHAnsi"/>
                <w:sz w:val="20"/>
                <w:szCs w:val="20"/>
                <w:lang w:val="en-GB"/>
              </w:rPr>
              <w:t>1</w:t>
            </w:r>
            <w:r w:rsidR="00944BD9">
              <w:rPr>
                <w:rFonts w:ascii="Myriad Pro" w:hAnsi="Myriad Pro" w:cstheme="minorHAnsi"/>
                <w:sz w:val="20"/>
                <w:szCs w:val="20"/>
                <w:lang w:val="en-GB"/>
              </w:rPr>
              <w:t>3</w:t>
            </w:r>
            <w:r w:rsidR="00E03055">
              <w:rPr>
                <w:rFonts w:ascii="Myriad Pro" w:hAnsi="Myriad Pro" w:cstheme="minorHAnsi"/>
                <w:sz w:val="20"/>
                <w:szCs w:val="20"/>
                <w:lang w:val="en-GB"/>
              </w:rPr>
              <w:t>.</w:t>
            </w:r>
            <w:r w:rsidR="00944BD9">
              <w:rPr>
                <w:rFonts w:ascii="Myriad Pro" w:hAnsi="Myriad Pro" w:cstheme="minorHAnsi"/>
                <w:sz w:val="20"/>
                <w:szCs w:val="20"/>
                <w:lang w:val="en-GB"/>
              </w:rPr>
              <w:t>1</w:t>
            </w:r>
            <w:r>
              <w:rPr>
                <w:rFonts w:ascii="Myriad Pro" w:hAnsi="Myriad Pro" w:cstheme="minorHAnsi"/>
                <w:sz w:val="20"/>
                <w:szCs w:val="20"/>
                <w:lang w:val="en-GB"/>
              </w:rPr>
              <w:t>0</w:t>
            </w:r>
          </w:p>
        </w:tc>
        <w:tc>
          <w:tcPr>
            <w:tcW w:w="8403" w:type="dxa"/>
            <w:tcBorders>
              <w:top w:val="nil"/>
              <w:left w:val="nil"/>
              <w:bottom w:val="single" w:sz="8" w:space="0" w:color="auto"/>
              <w:right w:val="single" w:sz="8" w:space="0" w:color="auto"/>
            </w:tcBorders>
            <w:tcMar>
              <w:top w:w="0" w:type="dxa"/>
              <w:left w:w="108" w:type="dxa"/>
              <w:bottom w:w="0" w:type="dxa"/>
              <w:right w:w="108" w:type="dxa"/>
            </w:tcMar>
            <w:hideMark/>
          </w:tcPr>
          <w:p w14:paraId="407782A3" w14:textId="77777777" w:rsidR="00176D77" w:rsidRPr="00EC46AE" w:rsidRDefault="00176D77" w:rsidP="008C7149">
            <w:pPr>
              <w:spacing w:after="0"/>
              <w:rPr>
                <w:rFonts w:ascii="Myriad Pro" w:hAnsi="Myriad Pro" w:cstheme="minorHAnsi"/>
                <w:b/>
                <w:bCs/>
                <w:sz w:val="20"/>
                <w:szCs w:val="20"/>
                <w:lang w:val="en-GB"/>
              </w:rPr>
            </w:pPr>
            <w:r w:rsidRPr="00EC46AE">
              <w:rPr>
                <w:rFonts w:ascii="Myriad Pro" w:hAnsi="Myriad Pro" w:cstheme="minorHAnsi"/>
                <w:b/>
                <w:bCs/>
                <w:sz w:val="20"/>
                <w:szCs w:val="20"/>
                <w:lang w:val="en-GB"/>
              </w:rPr>
              <w:t>Welcome address</w:t>
            </w:r>
          </w:p>
          <w:p w14:paraId="7A32D21D" w14:textId="55791B96" w:rsidR="00944BD9" w:rsidRDefault="00944BD9" w:rsidP="008C7149">
            <w:pPr>
              <w:spacing w:after="0"/>
              <w:rPr>
                <w:rFonts w:ascii="Myriad Pro" w:hAnsi="Myriad Pro" w:cstheme="minorHAnsi"/>
                <w:i/>
                <w:iCs/>
                <w:sz w:val="20"/>
                <w:szCs w:val="20"/>
              </w:rPr>
            </w:pPr>
            <w:proofErr w:type="spellStart"/>
            <w:r w:rsidRPr="00944BD9">
              <w:rPr>
                <w:rFonts w:ascii="Myriad Pro" w:hAnsi="Myriad Pro" w:cstheme="minorHAnsi"/>
                <w:i/>
                <w:iCs/>
                <w:sz w:val="20"/>
                <w:szCs w:val="20"/>
              </w:rPr>
              <w:t>Mr</w:t>
            </w:r>
            <w:proofErr w:type="spellEnd"/>
            <w:r w:rsidRPr="00944BD9">
              <w:rPr>
                <w:rFonts w:ascii="Myriad Pro" w:hAnsi="Myriad Pro" w:cstheme="minorHAnsi"/>
                <w:i/>
                <w:iCs/>
                <w:sz w:val="20"/>
                <w:szCs w:val="20"/>
              </w:rPr>
              <w:t xml:space="preserve"> Ivaylo </w:t>
            </w:r>
            <w:proofErr w:type="spellStart"/>
            <w:r w:rsidRPr="00944BD9">
              <w:rPr>
                <w:rFonts w:ascii="Myriad Pro" w:hAnsi="Myriad Pro" w:cstheme="minorHAnsi"/>
                <w:i/>
                <w:iCs/>
                <w:sz w:val="20"/>
                <w:szCs w:val="20"/>
              </w:rPr>
              <w:t>Dermendzhiev</w:t>
            </w:r>
            <w:proofErr w:type="spellEnd"/>
            <w:r>
              <w:rPr>
                <w:rFonts w:ascii="Myriad Pro" w:hAnsi="Myriad Pro" w:cstheme="minorHAnsi"/>
                <w:i/>
                <w:iCs/>
                <w:sz w:val="20"/>
                <w:szCs w:val="20"/>
              </w:rPr>
              <w:t xml:space="preserve">, </w:t>
            </w:r>
            <w:r w:rsidRPr="00944BD9">
              <w:rPr>
                <w:rFonts w:ascii="Myriad Pro" w:hAnsi="Myriad Pro" w:cstheme="minorHAnsi"/>
                <w:i/>
                <w:iCs/>
                <w:sz w:val="20"/>
                <w:szCs w:val="20"/>
              </w:rPr>
              <w:t>President of the Supreme Bar Council</w:t>
            </w:r>
            <w:r>
              <w:rPr>
                <w:rFonts w:ascii="Myriad Pro" w:hAnsi="Myriad Pro" w:cstheme="minorHAnsi"/>
                <w:i/>
                <w:iCs/>
                <w:sz w:val="20"/>
                <w:szCs w:val="20"/>
              </w:rPr>
              <w:t xml:space="preserve"> </w:t>
            </w:r>
          </w:p>
          <w:p w14:paraId="5F023B79" w14:textId="51425E91" w:rsidR="0086559E" w:rsidRDefault="00423B0F" w:rsidP="008C7149">
            <w:pPr>
              <w:spacing w:after="0"/>
              <w:rPr>
                <w:rFonts w:ascii="Myriad Pro" w:hAnsi="Myriad Pro" w:cstheme="minorHAnsi"/>
                <w:i/>
                <w:iCs/>
                <w:sz w:val="20"/>
                <w:szCs w:val="20"/>
              </w:rPr>
            </w:pPr>
            <w:r>
              <w:rPr>
                <w:rFonts w:ascii="Myriad Pro" w:hAnsi="Myriad Pro" w:cstheme="minorHAnsi"/>
                <w:i/>
                <w:iCs/>
                <w:sz w:val="20"/>
                <w:szCs w:val="20"/>
              </w:rPr>
              <w:t>Representative HELP secretariat TBC</w:t>
            </w:r>
          </w:p>
          <w:p w14:paraId="4CF2FC4E" w14:textId="77777777" w:rsidR="00101196" w:rsidRPr="00341C25" w:rsidRDefault="00101196" w:rsidP="008C7149">
            <w:pPr>
              <w:spacing w:after="0"/>
              <w:rPr>
                <w:rFonts w:ascii="Myriad Pro" w:hAnsi="Myriad Pro" w:cstheme="minorHAnsi"/>
                <w:i/>
                <w:iCs/>
                <w:sz w:val="20"/>
                <w:szCs w:val="20"/>
              </w:rPr>
            </w:pPr>
          </w:p>
          <w:p w14:paraId="059A576F" w14:textId="77777777" w:rsidR="00176D77" w:rsidRPr="00341C25" w:rsidRDefault="00176D77" w:rsidP="008C7149">
            <w:pPr>
              <w:spacing w:after="0"/>
              <w:rPr>
                <w:rFonts w:ascii="Myriad Pro" w:hAnsi="Myriad Pro" w:cstheme="minorHAnsi"/>
                <w:i/>
                <w:iCs/>
                <w:sz w:val="20"/>
                <w:szCs w:val="20"/>
              </w:rPr>
            </w:pPr>
          </w:p>
        </w:tc>
      </w:tr>
      <w:tr w:rsidR="000047B2" w:rsidRPr="00341C25" w14:paraId="2A120E39"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CB9969" w14:textId="11E70CBF" w:rsidR="000047B2" w:rsidRPr="00341C25" w:rsidRDefault="00704DA6" w:rsidP="008C7149">
            <w:pPr>
              <w:spacing w:after="0"/>
              <w:rPr>
                <w:rFonts w:ascii="Myriad Pro" w:hAnsi="Myriad Pro" w:cstheme="minorHAnsi"/>
                <w:sz w:val="20"/>
                <w:szCs w:val="20"/>
                <w:lang w:val="en-GB"/>
              </w:rPr>
            </w:pPr>
            <w:r>
              <w:rPr>
                <w:rFonts w:ascii="Myriad Pro" w:hAnsi="Myriad Pro" w:cstheme="minorHAnsi"/>
                <w:sz w:val="20"/>
                <w:szCs w:val="20"/>
                <w:lang w:val="en-GB"/>
              </w:rPr>
              <w:t>1</w:t>
            </w:r>
            <w:r w:rsidR="00944BD9">
              <w:rPr>
                <w:rFonts w:ascii="Myriad Pro" w:hAnsi="Myriad Pro" w:cstheme="minorHAnsi"/>
                <w:sz w:val="20"/>
                <w:szCs w:val="20"/>
                <w:lang w:val="en-GB"/>
              </w:rPr>
              <w:t>3</w:t>
            </w:r>
            <w:r w:rsidR="00E4308F">
              <w:rPr>
                <w:rFonts w:ascii="Myriad Pro" w:hAnsi="Myriad Pro" w:cstheme="minorHAnsi"/>
                <w:sz w:val="20"/>
                <w:szCs w:val="20"/>
                <w:lang w:val="en-GB"/>
              </w:rPr>
              <w:t>.</w:t>
            </w:r>
            <w:r w:rsidR="00944BD9">
              <w:rPr>
                <w:rFonts w:ascii="Myriad Pro" w:hAnsi="Myriad Pro" w:cstheme="minorHAnsi"/>
                <w:sz w:val="20"/>
                <w:szCs w:val="20"/>
                <w:lang w:val="en-GB"/>
              </w:rPr>
              <w:t>1</w:t>
            </w:r>
            <w:r>
              <w:rPr>
                <w:rFonts w:ascii="Myriad Pro" w:hAnsi="Myriad Pro" w:cstheme="minorHAnsi"/>
                <w:sz w:val="20"/>
                <w:szCs w:val="20"/>
                <w:lang w:val="en-GB"/>
              </w:rPr>
              <w:t>0</w:t>
            </w:r>
            <w:r w:rsidR="00E03055">
              <w:rPr>
                <w:rFonts w:ascii="Myriad Pro" w:hAnsi="Myriad Pro" w:cstheme="minorHAnsi"/>
                <w:sz w:val="20"/>
                <w:szCs w:val="20"/>
                <w:lang w:val="en-GB"/>
              </w:rPr>
              <w:t xml:space="preserve"> – </w:t>
            </w:r>
            <w:r>
              <w:rPr>
                <w:rFonts w:ascii="Myriad Pro" w:hAnsi="Myriad Pro" w:cstheme="minorHAnsi"/>
                <w:sz w:val="20"/>
                <w:szCs w:val="20"/>
                <w:lang w:val="en-GB"/>
              </w:rPr>
              <w:t>1</w:t>
            </w:r>
            <w:r w:rsidR="00944BD9">
              <w:rPr>
                <w:rFonts w:ascii="Myriad Pro" w:hAnsi="Myriad Pro" w:cstheme="minorHAnsi"/>
                <w:sz w:val="20"/>
                <w:szCs w:val="20"/>
                <w:lang w:val="en-GB"/>
              </w:rPr>
              <w:t>3</w:t>
            </w:r>
            <w:r w:rsidR="00E03055">
              <w:rPr>
                <w:rFonts w:ascii="Myriad Pro" w:hAnsi="Myriad Pro" w:cstheme="minorHAnsi"/>
                <w:sz w:val="20"/>
                <w:szCs w:val="20"/>
                <w:lang w:val="en-GB"/>
              </w:rPr>
              <w:t>.</w:t>
            </w:r>
            <w:r w:rsidR="00944BD9">
              <w:rPr>
                <w:rFonts w:ascii="Myriad Pro" w:hAnsi="Myriad Pro" w:cstheme="minorHAnsi"/>
                <w:sz w:val="20"/>
                <w:szCs w:val="20"/>
                <w:lang w:val="en-GB"/>
              </w:rPr>
              <w:t>4</w:t>
            </w:r>
            <w:r>
              <w:rPr>
                <w:rFonts w:ascii="Myriad Pro" w:hAnsi="Myriad Pro" w:cstheme="minorHAnsi"/>
                <w:sz w:val="20"/>
                <w:szCs w:val="20"/>
                <w:lang w:val="en-GB"/>
              </w:rPr>
              <w:t>5</w:t>
            </w:r>
          </w:p>
        </w:tc>
        <w:tc>
          <w:tcPr>
            <w:tcW w:w="8403" w:type="dxa"/>
            <w:tcBorders>
              <w:top w:val="nil"/>
              <w:left w:val="nil"/>
              <w:bottom w:val="single" w:sz="8" w:space="0" w:color="auto"/>
              <w:right w:val="single" w:sz="8" w:space="0" w:color="auto"/>
            </w:tcBorders>
            <w:tcMar>
              <w:top w:w="0" w:type="dxa"/>
              <w:left w:w="108" w:type="dxa"/>
              <w:bottom w:w="0" w:type="dxa"/>
              <w:right w:w="108" w:type="dxa"/>
            </w:tcMar>
          </w:tcPr>
          <w:p w14:paraId="4939B801" w14:textId="77777777" w:rsidR="00704DA6" w:rsidRPr="00704DA6" w:rsidRDefault="00704DA6" w:rsidP="00704DA6">
            <w:pPr>
              <w:spacing w:after="0"/>
              <w:rPr>
                <w:rFonts w:ascii="Myriad Pro" w:hAnsi="Myriad Pro" w:cstheme="minorHAnsi"/>
                <w:b/>
                <w:bCs/>
                <w:sz w:val="20"/>
                <w:szCs w:val="20"/>
              </w:rPr>
            </w:pPr>
            <w:r w:rsidRPr="00704DA6">
              <w:rPr>
                <w:rFonts w:ascii="Myriad Pro" w:hAnsi="Myriad Pro" w:cstheme="minorHAnsi"/>
                <w:b/>
                <w:bCs/>
                <w:sz w:val="20"/>
                <w:szCs w:val="20"/>
              </w:rPr>
              <w:t>Presentation of the HELP Programme</w:t>
            </w:r>
          </w:p>
          <w:p w14:paraId="27927D1D" w14:textId="77777777" w:rsidR="00704DA6" w:rsidRDefault="00704DA6" w:rsidP="00704DA6">
            <w:pPr>
              <w:spacing w:after="0"/>
              <w:rPr>
                <w:rFonts w:ascii="Myriad Pro" w:hAnsi="Myriad Pro" w:cstheme="minorHAnsi"/>
                <w:b/>
                <w:bCs/>
                <w:sz w:val="20"/>
                <w:szCs w:val="20"/>
              </w:rPr>
            </w:pPr>
            <w:r w:rsidRPr="00704DA6">
              <w:rPr>
                <w:rFonts w:ascii="Myriad Pro" w:hAnsi="Myriad Pro" w:cstheme="minorHAnsi"/>
                <w:b/>
                <w:bCs/>
                <w:sz w:val="20"/>
                <w:szCs w:val="20"/>
              </w:rPr>
              <w:t>Presentation of the HELP platform and walk through</w:t>
            </w:r>
          </w:p>
          <w:p w14:paraId="153963BA" w14:textId="14AF63C0" w:rsidR="000047B2" w:rsidRDefault="00423B0F" w:rsidP="00704DA6">
            <w:pPr>
              <w:spacing w:after="0"/>
              <w:rPr>
                <w:rFonts w:ascii="Myriad Pro" w:hAnsi="Myriad Pro" w:cstheme="minorHAnsi"/>
                <w:i/>
                <w:iCs/>
                <w:sz w:val="20"/>
                <w:szCs w:val="20"/>
              </w:rPr>
            </w:pPr>
            <w:r>
              <w:rPr>
                <w:rFonts w:ascii="Myriad Pro" w:hAnsi="Myriad Pro" w:cstheme="minorHAnsi"/>
                <w:i/>
                <w:iCs/>
                <w:sz w:val="20"/>
                <w:szCs w:val="20"/>
              </w:rPr>
              <w:t xml:space="preserve">Ana-Maria </w:t>
            </w:r>
            <w:proofErr w:type="spellStart"/>
            <w:r>
              <w:rPr>
                <w:rFonts w:ascii="Myriad Pro" w:hAnsi="Myriad Pro" w:cstheme="minorHAnsi"/>
                <w:i/>
                <w:iCs/>
                <w:sz w:val="20"/>
                <w:szCs w:val="20"/>
              </w:rPr>
              <w:t>Telbis</w:t>
            </w:r>
            <w:proofErr w:type="spellEnd"/>
            <w:r>
              <w:rPr>
                <w:rFonts w:ascii="Myriad Pro" w:hAnsi="Myriad Pro" w:cstheme="minorHAnsi"/>
                <w:i/>
                <w:iCs/>
                <w:sz w:val="20"/>
                <w:szCs w:val="20"/>
              </w:rPr>
              <w:t xml:space="preserve">/Oana </w:t>
            </w:r>
            <w:proofErr w:type="spellStart"/>
            <w:r>
              <w:rPr>
                <w:rFonts w:ascii="Myriad Pro" w:hAnsi="Myriad Pro" w:cstheme="minorHAnsi"/>
                <w:i/>
                <w:iCs/>
                <w:sz w:val="20"/>
                <w:szCs w:val="20"/>
              </w:rPr>
              <w:t>Girlescu</w:t>
            </w:r>
            <w:proofErr w:type="spellEnd"/>
            <w:r w:rsidR="00AC077C" w:rsidRPr="00AC077C">
              <w:rPr>
                <w:rFonts w:ascii="Myriad Pro" w:hAnsi="Myriad Pro" w:cstheme="minorHAnsi"/>
                <w:i/>
                <w:iCs/>
                <w:sz w:val="20"/>
                <w:szCs w:val="20"/>
              </w:rPr>
              <w:t>,</w:t>
            </w:r>
            <w:r>
              <w:rPr>
                <w:rFonts w:ascii="Myriad Pro" w:hAnsi="Myriad Pro" w:cstheme="minorHAnsi"/>
                <w:i/>
                <w:iCs/>
                <w:sz w:val="20"/>
                <w:szCs w:val="20"/>
              </w:rPr>
              <w:t xml:space="preserve"> </w:t>
            </w:r>
            <w:r w:rsidR="00AC077C" w:rsidRPr="00AC077C">
              <w:rPr>
                <w:rFonts w:ascii="Myriad Pro" w:hAnsi="Myriad Pro" w:cstheme="minorHAnsi"/>
                <w:i/>
                <w:iCs/>
                <w:sz w:val="20"/>
                <w:szCs w:val="20"/>
              </w:rPr>
              <w:t xml:space="preserve">HELP </w:t>
            </w:r>
            <w:proofErr w:type="spellStart"/>
            <w:r w:rsidR="00AC077C" w:rsidRPr="00AC077C">
              <w:rPr>
                <w:rFonts w:ascii="Myriad Pro" w:hAnsi="Myriad Pro" w:cstheme="minorHAnsi"/>
                <w:i/>
                <w:iCs/>
                <w:sz w:val="20"/>
                <w:szCs w:val="20"/>
              </w:rPr>
              <w:t>Programme</w:t>
            </w:r>
            <w:proofErr w:type="spellEnd"/>
            <w:r w:rsidR="00AC077C" w:rsidRPr="00AC077C">
              <w:rPr>
                <w:rFonts w:ascii="Myriad Pro" w:hAnsi="Myriad Pro" w:cstheme="minorHAnsi"/>
                <w:i/>
                <w:iCs/>
                <w:sz w:val="20"/>
                <w:szCs w:val="20"/>
              </w:rPr>
              <w:t>, Council of Europe</w:t>
            </w:r>
          </w:p>
          <w:p w14:paraId="1EC942BD" w14:textId="45A63B2F" w:rsidR="00AC077C" w:rsidRDefault="00AC077C" w:rsidP="00E03055">
            <w:pPr>
              <w:spacing w:after="0"/>
              <w:rPr>
                <w:rFonts w:ascii="Myriad Pro" w:hAnsi="Myriad Pro" w:cstheme="minorHAnsi"/>
                <w:b/>
                <w:bCs/>
                <w:sz w:val="20"/>
                <w:szCs w:val="20"/>
              </w:rPr>
            </w:pPr>
          </w:p>
        </w:tc>
      </w:tr>
      <w:tr w:rsidR="00176D77" w:rsidRPr="00341C25" w14:paraId="1F68F8D8"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67C9A" w14:textId="4728AF4F" w:rsidR="00176D77" w:rsidRPr="00341C25" w:rsidRDefault="00A33A8D" w:rsidP="008C7149">
            <w:pPr>
              <w:spacing w:after="0"/>
              <w:rPr>
                <w:rFonts w:ascii="Myriad Pro" w:hAnsi="Myriad Pro" w:cstheme="minorHAnsi"/>
                <w:i/>
                <w:iCs/>
                <w:sz w:val="20"/>
                <w:szCs w:val="20"/>
                <w:lang w:val="fr-FR"/>
              </w:rPr>
            </w:pPr>
            <w:r>
              <w:rPr>
                <w:rFonts w:ascii="Myriad Pro" w:hAnsi="Myriad Pro" w:cstheme="minorHAnsi"/>
                <w:sz w:val="20"/>
                <w:szCs w:val="20"/>
                <w:lang w:val="en-GB"/>
              </w:rPr>
              <w:t>1</w:t>
            </w:r>
            <w:r w:rsidR="00944BD9">
              <w:rPr>
                <w:rFonts w:ascii="Myriad Pro" w:hAnsi="Myriad Pro" w:cstheme="minorHAnsi"/>
                <w:sz w:val="20"/>
                <w:szCs w:val="20"/>
                <w:lang w:val="en-GB"/>
              </w:rPr>
              <w:t>3</w:t>
            </w:r>
            <w:r>
              <w:rPr>
                <w:rFonts w:ascii="Myriad Pro" w:hAnsi="Myriad Pro" w:cstheme="minorHAnsi"/>
                <w:sz w:val="20"/>
                <w:szCs w:val="20"/>
                <w:lang w:val="en-GB"/>
              </w:rPr>
              <w:t>.</w:t>
            </w:r>
            <w:r w:rsidR="00944BD9">
              <w:rPr>
                <w:rFonts w:ascii="Myriad Pro" w:hAnsi="Myriad Pro" w:cstheme="minorHAnsi"/>
                <w:sz w:val="20"/>
                <w:szCs w:val="20"/>
                <w:lang w:val="en-GB"/>
              </w:rPr>
              <w:t>4</w:t>
            </w:r>
            <w:r w:rsidR="00704DA6">
              <w:rPr>
                <w:rFonts w:ascii="Myriad Pro" w:hAnsi="Myriad Pro" w:cstheme="minorHAnsi"/>
                <w:sz w:val="20"/>
                <w:szCs w:val="20"/>
                <w:lang w:val="en-GB"/>
              </w:rPr>
              <w:t>5</w:t>
            </w:r>
            <w:r>
              <w:rPr>
                <w:rFonts w:ascii="Myriad Pro" w:hAnsi="Myriad Pro" w:cstheme="minorHAnsi"/>
                <w:sz w:val="20"/>
                <w:szCs w:val="20"/>
                <w:lang w:val="en-GB"/>
              </w:rPr>
              <w:t>-1</w:t>
            </w:r>
            <w:r w:rsidR="00944BD9">
              <w:rPr>
                <w:rFonts w:ascii="Myriad Pro" w:hAnsi="Myriad Pro" w:cstheme="minorHAnsi"/>
                <w:sz w:val="20"/>
                <w:szCs w:val="20"/>
                <w:lang w:val="en-GB"/>
              </w:rPr>
              <w:t>4</w:t>
            </w:r>
            <w:r>
              <w:rPr>
                <w:rFonts w:ascii="Myriad Pro" w:hAnsi="Myriad Pro" w:cstheme="minorHAnsi"/>
                <w:sz w:val="20"/>
                <w:szCs w:val="20"/>
                <w:lang w:val="en-GB"/>
              </w:rPr>
              <w:t>.</w:t>
            </w:r>
            <w:r w:rsidR="00944BD9">
              <w:rPr>
                <w:rFonts w:ascii="Myriad Pro" w:hAnsi="Myriad Pro" w:cstheme="minorHAnsi"/>
                <w:sz w:val="20"/>
                <w:szCs w:val="20"/>
                <w:lang w:val="en-GB"/>
              </w:rPr>
              <w:t>3</w:t>
            </w:r>
            <w:r w:rsidR="00704DA6">
              <w:rPr>
                <w:rFonts w:ascii="Myriad Pro" w:hAnsi="Myriad Pro" w:cstheme="minorHAnsi"/>
                <w:sz w:val="20"/>
                <w:szCs w:val="20"/>
                <w:lang w:val="en-GB"/>
              </w:rPr>
              <w:t>0</w:t>
            </w:r>
          </w:p>
        </w:tc>
        <w:tc>
          <w:tcPr>
            <w:tcW w:w="8403" w:type="dxa"/>
            <w:tcBorders>
              <w:top w:val="nil"/>
              <w:left w:val="nil"/>
              <w:bottom w:val="single" w:sz="8" w:space="0" w:color="auto"/>
              <w:right w:val="single" w:sz="8" w:space="0" w:color="auto"/>
            </w:tcBorders>
            <w:tcMar>
              <w:top w:w="0" w:type="dxa"/>
              <w:left w:w="108" w:type="dxa"/>
              <w:bottom w:w="0" w:type="dxa"/>
              <w:right w:w="108" w:type="dxa"/>
            </w:tcMar>
            <w:hideMark/>
          </w:tcPr>
          <w:p w14:paraId="46B941AB" w14:textId="3B8F4862" w:rsidR="00704DA6" w:rsidRDefault="00704DA6" w:rsidP="00704DA6">
            <w:pPr>
              <w:spacing w:after="0"/>
              <w:rPr>
                <w:rFonts w:ascii="Myriad Pro" w:hAnsi="Myriad Pro" w:cstheme="minorHAnsi"/>
                <w:b/>
                <w:bCs/>
                <w:sz w:val="20"/>
                <w:szCs w:val="20"/>
              </w:rPr>
            </w:pPr>
            <w:r>
              <w:rPr>
                <w:rFonts w:ascii="Myriad Pro" w:hAnsi="Myriad Pro" w:cstheme="minorHAnsi"/>
                <w:b/>
                <w:bCs/>
                <w:sz w:val="20"/>
                <w:szCs w:val="20"/>
              </w:rPr>
              <w:t>The importance of ethics in preserving independency and impartiality of the judiciary – topic TBC</w:t>
            </w:r>
          </w:p>
          <w:p w14:paraId="2910EC12" w14:textId="222434F1" w:rsidR="000863D5" w:rsidRPr="00704DA6" w:rsidRDefault="00704DA6" w:rsidP="0033380F">
            <w:pPr>
              <w:spacing w:after="0"/>
              <w:rPr>
                <w:rFonts w:ascii="Myriad Pro" w:hAnsi="Myriad Pro" w:cstheme="minorHAnsi"/>
                <w:i/>
                <w:iCs/>
                <w:sz w:val="20"/>
                <w:szCs w:val="20"/>
                <w:lang w:val="en-GB"/>
              </w:rPr>
            </w:pPr>
            <w:r w:rsidRPr="00704DA6">
              <w:rPr>
                <w:rFonts w:ascii="Myriad Pro" w:hAnsi="Myriad Pro" w:cstheme="minorHAnsi"/>
                <w:i/>
                <w:iCs/>
                <w:sz w:val="20"/>
                <w:szCs w:val="20"/>
                <w:lang w:val="en-GB"/>
              </w:rPr>
              <w:t>Judge</w:t>
            </w:r>
            <w:r>
              <w:rPr>
                <w:rFonts w:ascii="Myriad Pro" w:hAnsi="Myriad Pro" w:cstheme="minorHAnsi"/>
                <w:i/>
                <w:iCs/>
                <w:sz w:val="20"/>
                <w:szCs w:val="20"/>
                <w:lang w:val="en-GB"/>
              </w:rPr>
              <w:t>– TBC</w:t>
            </w:r>
            <w:r>
              <w:rPr>
                <w:rFonts w:ascii="Myriad Pro" w:hAnsi="Myriad Pro" w:cstheme="minorHAnsi"/>
                <w:i/>
                <w:iCs/>
                <w:sz w:val="20"/>
                <w:szCs w:val="20"/>
                <w:lang w:val="en-GB"/>
              </w:rPr>
              <w:br/>
            </w:r>
          </w:p>
          <w:p w14:paraId="5885C87B" w14:textId="73B077E8" w:rsidR="0086559E" w:rsidRPr="00341C25" w:rsidRDefault="0086559E" w:rsidP="0033380F">
            <w:pPr>
              <w:spacing w:after="0"/>
              <w:rPr>
                <w:rFonts w:ascii="Myriad Pro" w:hAnsi="Myriad Pro" w:cstheme="minorHAnsi"/>
                <w:i/>
                <w:iCs/>
                <w:sz w:val="20"/>
                <w:szCs w:val="20"/>
              </w:rPr>
            </w:pPr>
          </w:p>
        </w:tc>
      </w:tr>
      <w:tr w:rsidR="00A33A8D" w:rsidRPr="00341C25" w14:paraId="42B19C08" w14:textId="77777777" w:rsidTr="00E03055">
        <w:tc>
          <w:tcPr>
            <w:tcW w:w="150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BCBA2CE" w14:textId="60772621" w:rsidR="00A33A8D" w:rsidRPr="00E03055" w:rsidRDefault="00A33A8D" w:rsidP="008C7149">
            <w:pPr>
              <w:spacing w:after="0"/>
              <w:rPr>
                <w:rFonts w:ascii="Myriad Pro" w:hAnsi="Myriad Pro" w:cstheme="minorHAnsi"/>
                <w:sz w:val="20"/>
                <w:szCs w:val="20"/>
                <w:lang w:val="en-GB"/>
              </w:rPr>
            </w:pPr>
            <w:r w:rsidRPr="00E03055">
              <w:rPr>
                <w:rFonts w:ascii="Myriad Pro" w:hAnsi="Myriad Pro" w:cstheme="minorHAnsi"/>
                <w:sz w:val="20"/>
                <w:szCs w:val="20"/>
                <w:lang w:val="en-GB"/>
              </w:rPr>
              <w:t>1</w:t>
            </w:r>
            <w:r w:rsidR="00944BD9">
              <w:rPr>
                <w:rFonts w:ascii="Myriad Pro" w:hAnsi="Myriad Pro" w:cstheme="minorHAnsi"/>
                <w:sz w:val="20"/>
                <w:szCs w:val="20"/>
                <w:lang w:val="en-GB"/>
              </w:rPr>
              <w:t>4</w:t>
            </w:r>
            <w:r w:rsidRPr="00E03055">
              <w:rPr>
                <w:rFonts w:ascii="Myriad Pro" w:hAnsi="Myriad Pro" w:cstheme="minorHAnsi"/>
                <w:sz w:val="20"/>
                <w:szCs w:val="20"/>
                <w:lang w:val="en-GB"/>
              </w:rPr>
              <w:t>.</w:t>
            </w:r>
            <w:r w:rsidR="00944BD9">
              <w:rPr>
                <w:rFonts w:ascii="Myriad Pro" w:hAnsi="Myriad Pro" w:cstheme="minorHAnsi"/>
                <w:sz w:val="20"/>
                <w:szCs w:val="20"/>
                <w:lang w:val="en-GB"/>
              </w:rPr>
              <w:t>3</w:t>
            </w:r>
            <w:r w:rsidR="00704DA6">
              <w:rPr>
                <w:rFonts w:ascii="Myriad Pro" w:hAnsi="Myriad Pro" w:cstheme="minorHAnsi"/>
                <w:sz w:val="20"/>
                <w:szCs w:val="20"/>
                <w:lang w:val="en-GB"/>
              </w:rPr>
              <w:t>0</w:t>
            </w:r>
            <w:r w:rsidRPr="00E03055">
              <w:rPr>
                <w:rFonts w:ascii="Myriad Pro" w:hAnsi="Myriad Pro" w:cstheme="minorHAnsi"/>
                <w:sz w:val="20"/>
                <w:szCs w:val="20"/>
                <w:lang w:val="en-GB"/>
              </w:rPr>
              <w:t>-1</w:t>
            </w:r>
            <w:r w:rsidR="00944BD9">
              <w:rPr>
                <w:rFonts w:ascii="Myriad Pro" w:hAnsi="Myriad Pro" w:cstheme="minorHAnsi"/>
                <w:sz w:val="20"/>
                <w:szCs w:val="20"/>
                <w:lang w:val="en-GB"/>
              </w:rPr>
              <w:t>4</w:t>
            </w:r>
            <w:r w:rsidRPr="00E03055">
              <w:rPr>
                <w:rFonts w:ascii="Myriad Pro" w:hAnsi="Myriad Pro" w:cstheme="minorHAnsi"/>
                <w:sz w:val="20"/>
                <w:szCs w:val="20"/>
                <w:lang w:val="en-GB"/>
              </w:rPr>
              <w:t>.</w:t>
            </w:r>
            <w:r w:rsidR="00944BD9">
              <w:rPr>
                <w:rFonts w:ascii="Myriad Pro" w:hAnsi="Myriad Pro" w:cstheme="minorHAnsi"/>
                <w:sz w:val="20"/>
                <w:szCs w:val="20"/>
                <w:lang w:val="en-GB"/>
              </w:rPr>
              <w:t>4</w:t>
            </w:r>
            <w:r w:rsidR="009A29AE">
              <w:rPr>
                <w:rFonts w:ascii="Myriad Pro" w:hAnsi="Myriad Pro" w:cstheme="minorHAnsi"/>
                <w:sz w:val="20"/>
                <w:szCs w:val="20"/>
                <w:lang w:val="en-GB"/>
              </w:rPr>
              <w:t>5</w:t>
            </w:r>
            <w:r w:rsidRPr="00E03055">
              <w:rPr>
                <w:rFonts w:ascii="Myriad Pro" w:hAnsi="Myriad Pro" w:cstheme="minorHAnsi"/>
                <w:sz w:val="20"/>
                <w:szCs w:val="20"/>
                <w:lang w:val="en-GB"/>
              </w:rPr>
              <w:t xml:space="preserve"> </w:t>
            </w:r>
          </w:p>
        </w:tc>
        <w:tc>
          <w:tcPr>
            <w:tcW w:w="84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E31AC74" w14:textId="0C8CAC84" w:rsidR="00A33A8D" w:rsidRPr="00E03055" w:rsidRDefault="00A33A8D" w:rsidP="008C7149">
            <w:pPr>
              <w:spacing w:after="0"/>
              <w:rPr>
                <w:rFonts w:ascii="Myriad Pro" w:hAnsi="Myriad Pro" w:cstheme="minorHAnsi"/>
                <w:b/>
                <w:bCs/>
                <w:sz w:val="20"/>
                <w:szCs w:val="20"/>
              </w:rPr>
            </w:pPr>
            <w:r w:rsidRPr="00E03055">
              <w:rPr>
                <w:rFonts w:ascii="Myriad Pro" w:hAnsi="Myriad Pro" w:cstheme="minorHAnsi"/>
                <w:b/>
                <w:bCs/>
                <w:sz w:val="20"/>
                <w:szCs w:val="20"/>
              </w:rPr>
              <w:t>Break</w:t>
            </w:r>
            <w:r w:rsidR="0053200D">
              <w:rPr>
                <w:rFonts w:ascii="Myriad Pro" w:hAnsi="Myriad Pro" w:cstheme="minorHAnsi"/>
                <w:b/>
                <w:bCs/>
                <w:sz w:val="20"/>
                <w:szCs w:val="20"/>
              </w:rPr>
              <w:t xml:space="preserve"> </w:t>
            </w:r>
          </w:p>
        </w:tc>
      </w:tr>
      <w:tr w:rsidR="00A33A8D" w:rsidRPr="00341C25" w14:paraId="608DDCB1"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0F5566" w14:textId="326B63E6" w:rsidR="00A33A8D" w:rsidRDefault="00A33A8D" w:rsidP="008C7149">
            <w:pPr>
              <w:spacing w:after="0"/>
              <w:rPr>
                <w:rFonts w:ascii="Myriad Pro" w:hAnsi="Myriad Pro" w:cstheme="minorHAnsi"/>
                <w:sz w:val="20"/>
                <w:szCs w:val="20"/>
                <w:lang w:val="en-GB"/>
              </w:rPr>
            </w:pPr>
            <w:r>
              <w:rPr>
                <w:rFonts w:ascii="Myriad Pro" w:hAnsi="Myriad Pro" w:cstheme="minorHAnsi"/>
                <w:sz w:val="20"/>
                <w:szCs w:val="20"/>
                <w:lang w:val="en-GB"/>
              </w:rPr>
              <w:t>1</w:t>
            </w:r>
            <w:r w:rsidR="00944BD9">
              <w:rPr>
                <w:rFonts w:ascii="Myriad Pro" w:hAnsi="Myriad Pro" w:cstheme="minorHAnsi"/>
                <w:sz w:val="20"/>
                <w:szCs w:val="20"/>
                <w:lang w:val="en-GB"/>
              </w:rPr>
              <w:t>4</w:t>
            </w:r>
            <w:r>
              <w:rPr>
                <w:rFonts w:ascii="Myriad Pro" w:hAnsi="Myriad Pro" w:cstheme="minorHAnsi"/>
                <w:sz w:val="20"/>
                <w:szCs w:val="20"/>
                <w:lang w:val="en-GB"/>
              </w:rPr>
              <w:t>.</w:t>
            </w:r>
            <w:r w:rsidR="00944BD9">
              <w:rPr>
                <w:rFonts w:ascii="Myriad Pro" w:hAnsi="Myriad Pro" w:cstheme="minorHAnsi"/>
                <w:sz w:val="20"/>
                <w:szCs w:val="20"/>
                <w:lang w:val="en-GB"/>
              </w:rPr>
              <w:t>4</w:t>
            </w:r>
            <w:r w:rsidR="009A29AE">
              <w:rPr>
                <w:rFonts w:ascii="Myriad Pro" w:hAnsi="Myriad Pro" w:cstheme="minorHAnsi"/>
                <w:sz w:val="20"/>
                <w:szCs w:val="20"/>
                <w:lang w:val="en-GB"/>
              </w:rPr>
              <w:t>5</w:t>
            </w:r>
            <w:r>
              <w:rPr>
                <w:rFonts w:ascii="Myriad Pro" w:hAnsi="Myriad Pro" w:cstheme="minorHAnsi"/>
                <w:sz w:val="20"/>
                <w:szCs w:val="20"/>
                <w:lang w:val="en-GB"/>
              </w:rPr>
              <w:t>-1</w:t>
            </w:r>
            <w:r w:rsidR="00944BD9">
              <w:rPr>
                <w:rFonts w:ascii="Myriad Pro" w:hAnsi="Myriad Pro" w:cstheme="minorHAnsi"/>
                <w:sz w:val="20"/>
                <w:szCs w:val="20"/>
                <w:lang w:val="en-GB"/>
              </w:rPr>
              <w:t>5</w:t>
            </w:r>
            <w:r>
              <w:rPr>
                <w:rFonts w:ascii="Myriad Pro" w:hAnsi="Myriad Pro" w:cstheme="minorHAnsi"/>
                <w:sz w:val="20"/>
                <w:szCs w:val="20"/>
                <w:lang w:val="en-GB"/>
              </w:rPr>
              <w:t>.</w:t>
            </w:r>
            <w:r w:rsidR="00944BD9">
              <w:rPr>
                <w:rFonts w:ascii="Myriad Pro" w:hAnsi="Myriad Pro" w:cstheme="minorHAnsi"/>
                <w:sz w:val="20"/>
                <w:szCs w:val="20"/>
                <w:lang w:val="en-GB"/>
              </w:rPr>
              <w:t>20</w:t>
            </w:r>
          </w:p>
        </w:tc>
        <w:tc>
          <w:tcPr>
            <w:tcW w:w="8403" w:type="dxa"/>
            <w:tcBorders>
              <w:top w:val="nil"/>
              <w:left w:val="nil"/>
              <w:bottom w:val="single" w:sz="8" w:space="0" w:color="auto"/>
              <w:right w:val="single" w:sz="8" w:space="0" w:color="auto"/>
            </w:tcBorders>
            <w:tcMar>
              <w:top w:w="0" w:type="dxa"/>
              <w:left w:w="108" w:type="dxa"/>
              <w:bottom w:w="0" w:type="dxa"/>
              <w:right w:w="108" w:type="dxa"/>
            </w:tcMar>
          </w:tcPr>
          <w:p w14:paraId="23D28472" w14:textId="44021E94" w:rsidR="00704DA6" w:rsidRDefault="00704DA6" w:rsidP="00B47CCB">
            <w:pPr>
              <w:spacing w:after="0"/>
              <w:rPr>
                <w:rFonts w:ascii="Myriad Pro" w:hAnsi="Myriad Pro" w:cstheme="minorHAnsi"/>
                <w:i/>
                <w:iCs/>
                <w:sz w:val="20"/>
                <w:szCs w:val="20"/>
                <w:lang w:val="en-GB"/>
              </w:rPr>
            </w:pPr>
            <w:r>
              <w:rPr>
                <w:rFonts w:ascii="Myriad Pro" w:hAnsi="Myriad Pro" w:cstheme="minorHAnsi"/>
                <w:b/>
                <w:bCs/>
                <w:sz w:val="20"/>
                <w:szCs w:val="20"/>
              </w:rPr>
              <w:t>The importance of ethics in preserving the rule of law – the perspective of the ECHR</w:t>
            </w:r>
            <w:r w:rsidRPr="00704DA6">
              <w:rPr>
                <w:rFonts w:ascii="Myriad Pro" w:hAnsi="Myriad Pro" w:cstheme="minorHAnsi"/>
                <w:i/>
                <w:iCs/>
                <w:sz w:val="20"/>
                <w:szCs w:val="20"/>
                <w:lang w:val="en-GB"/>
              </w:rPr>
              <w:t xml:space="preserve"> </w:t>
            </w:r>
            <w:r>
              <w:rPr>
                <w:rFonts w:ascii="Myriad Pro" w:hAnsi="Myriad Pro" w:cstheme="minorHAnsi"/>
                <w:i/>
                <w:iCs/>
                <w:sz w:val="20"/>
                <w:szCs w:val="20"/>
                <w:lang w:val="en-GB"/>
              </w:rPr>
              <w:t>- TBC</w:t>
            </w:r>
          </w:p>
          <w:p w14:paraId="0C4C2757" w14:textId="544BCE2E" w:rsidR="00704DA6" w:rsidRPr="00704DA6" w:rsidRDefault="00704DA6" w:rsidP="00B47CCB">
            <w:pPr>
              <w:spacing w:after="0"/>
              <w:rPr>
                <w:rFonts w:ascii="Myriad Pro" w:hAnsi="Myriad Pro" w:cstheme="minorHAnsi"/>
                <w:i/>
                <w:iCs/>
                <w:sz w:val="20"/>
                <w:szCs w:val="20"/>
                <w:lang w:val="en-GB"/>
              </w:rPr>
            </w:pPr>
            <w:r>
              <w:rPr>
                <w:rFonts w:ascii="Myriad Pro" w:hAnsi="Myriad Pro" w:cstheme="minorHAnsi"/>
                <w:i/>
                <w:iCs/>
                <w:sz w:val="20"/>
                <w:szCs w:val="20"/>
                <w:lang w:val="en-GB"/>
              </w:rPr>
              <w:t>Radoslav Dimov, Senior lawyer at the Registry of the European Court of Human Rights</w:t>
            </w:r>
            <w:r w:rsidRPr="00704DA6">
              <w:rPr>
                <w:rFonts w:ascii="Myriad Pro" w:hAnsi="Myriad Pro" w:cstheme="minorHAnsi"/>
                <w:i/>
                <w:iCs/>
                <w:sz w:val="20"/>
                <w:szCs w:val="20"/>
                <w:lang w:val="en-GB"/>
              </w:rPr>
              <w:t xml:space="preserve"> </w:t>
            </w:r>
            <w:r>
              <w:rPr>
                <w:rFonts w:ascii="Myriad Pro" w:hAnsi="Myriad Pro" w:cstheme="minorHAnsi"/>
                <w:i/>
                <w:iCs/>
                <w:sz w:val="20"/>
                <w:szCs w:val="20"/>
                <w:lang w:val="en-GB"/>
              </w:rPr>
              <w:t>– TBC</w:t>
            </w:r>
            <w:r>
              <w:rPr>
                <w:rFonts w:ascii="Myriad Pro" w:hAnsi="Myriad Pro" w:cstheme="minorHAnsi"/>
                <w:i/>
                <w:iCs/>
                <w:sz w:val="20"/>
                <w:szCs w:val="20"/>
                <w:lang w:val="en-GB"/>
              </w:rPr>
              <w:br/>
            </w:r>
          </w:p>
        </w:tc>
      </w:tr>
      <w:tr w:rsidR="00526903" w:rsidRPr="00341C25" w14:paraId="1A6E71A8" w14:textId="77777777" w:rsidTr="00E75809">
        <w:tc>
          <w:tcPr>
            <w:tcW w:w="1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CC0CC6" w14:textId="3D4F95A4" w:rsidR="00526903" w:rsidRDefault="00526903" w:rsidP="00526903">
            <w:pPr>
              <w:spacing w:after="0"/>
              <w:rPr>
                <w:rFonts w:ascii="Myriad Pro" w:hAnsi="Myriad Pro" w:cstheme="minorHAnsi"/>
                <w:sz w:val="20"/>
                <w:szCs w:val="20"/>
                <w:lang w:val="en-GB"/>
              </w:rPr>
            </w:pPr>
            <w:r>
              <w:rPr>
                <w:rFonts w:ascii="Myriad Pro" w:hAnsi="Myriad Pro" w:cstheme="minorHAnsi"/>
                <w:sz w:val="20"/>
                <w:szCs w:val="20"/>
                <w:lang w:val="en-GB"/>
              </w:rPr>
              <w:t>1</w:t>
            </w:r>
            <w:r w:rsidR="00944BD9">
              <w:rPr>
                <w:rFonts w:ascii="Myriad Pro" w:hAnsi="Myriad Pro" w:cstheme="minorHAnsi"/>
                <w:sz w:val="20"/>
                <w:szCs w:val="20"/>
                <w:lang w:val="en-GB"/>
              </w:rPr>
              <w:t>5</w:t>
            </w:r>
            <w:r>
              <w:rPr>
                <w:rFonts w:ascii="Myriad Pro" w:hAnsi="Myriad Pro" w:cstheme="minorHAnsi"/>
                <w:sz w:val="20"/>
                <w:szCs w:val="20"/>
                <w:lang w:val="en-GB"/>
              </w:rPr>
              <w:t>.</w:t>
            </w:r>
            <w:r w:rsidR="00944BD9">
              <w:rPr>
                <w:rFonts w:ascii="Myriad Pro" w:hAnsi="Myriad Pro" w:cstheme="minorHAnsi"/>
                <w:sz w:val="20"/>
                <w:szCs w:val="20"/>
                <w:lang w:val="en-GB"/>
              </w:rPr>
              <w:t>20</w:t>
            </w:r>
            <w:r>
              <w:rPr>
                <w:rFonts w:ascii="Myriad Pro" w:hAnsi="Myriad Pro" w:cstheme="minorHAnsi"/>
                <w:sz w:val="20"/>
                <w:szCs w:val="20"/>
                <w:lang w:val="en-GB"/>
              </w:rPr>
              <w:t>-1</w:t>
            </w:r>
            <w:r w:rsidR="00944BD9">
              <w:rPr>
                <w:rFonts w:ascii="Myriad Pro" w:hAnsi="Myriad Pro" w:cstheme="minorHAnsi"/>
                <w:sz w:val="20"/>
                <w:szCs w:val="20"/>
                <w:lang w:val="en-GB"/>
              </w:rPr>
              <w:t>6</w:t>
            </w:r>
            <w:r>
              <w:rPr>
                <w:rFonts w:ascii="Myriad Pro" w:hAnsi="Myriad Pro" w:cstheme="minorHAnsi"/>
                <w:sz w:val="20"/>
                <w:szCs w:val="20"/>
                <w:lang w:val="en-GB"/>
              </w:rPr>
              <w:t>.</w:t>
            </w:r>
            <w:r w:rsidR="00944BD9">
              <w:rPr>
                <w:rFonts w:ascii="Myriad Pro" w:hAnsi="Myriad Pro" w:cstheme="minorHAnsi"/>
                <w:sz w:val="20"/>
                <w:szCs w:val="20"/>
                <w:lang w:val="en-GB"/>
              </w:rPr>
              <w:t>0</w:t>
            </w:r>
            <w:r w:rsidR="00704DA6">
              <w:rPr>
                <w:rFonts w:ascii="Myriad Pro" w:hAnsi="Myriad Pro" w:cstheme="minorHAnsi"/>
                <w:sz w:val="20"/>
                <w:szCs w:val="20"/>
                <w:lang w:val="en-GB"/>
              </w:rPr>
              <w:t>0</w:t>
            </w:r>
          </w:p>
        </w:tc>
        <w:tc>
          <w:tcPr>
            <w:tcW w:w="8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56A7CF" w14:textId="1C21AA44" w:rsidR="00704DA6" w:rsidRDefault="00704DA6" w:rsidP="00704DA6">
            <w:pPr>
              <w:spacing w:after="0"/>
              <w:rPr>
                <w:rFonts w:ascii="Myriad Pro" w:hAnsi="Myriad Pro" w:cstheme="minorHAnsi"/>
                <w:b/>
                <w:bCs/>
                <w:sz w:val="20"/>
                <w:szCs w:val="20"/>
              </w:rPr>
            </w:pPr>
            <w:r w:rsidRPr="00704DA6">
              <w:rPr>
                <w:rFonts w:ascii="Myriad Pro" w:hAnsi="Myriad Pro" w:cstheme="minorHAnsi"/>
                <w:b/>
                <w:bCs/>
                <w:sz w:val="20"/>
                <w:szCs w:val="20"/>
              </w:rPr>
              <w:t>Presentation of the HELP course on Ethics for Judges, Prosecutors and Lawyers</w:t>
            </w:r>
          </w:p>
          <w:p w14:paraId="55407FC6" w14:textId="77777777" w:rsidR="00704DA6" w:rsidRPr="00704DA6" w:rsidRDefault="00704DA6" w:rsidP="00704DA6">
            <w:pPr>
              <w:spacing w:after="0"/>
              <w:rPr>
                <w:rFonts w:ascii="Myriad Pro" w:hAnsi="Myriad Pro" w:cstheme="minorHAnsi"/>
                <w:b/>
                <w:bCs/>
                <w:sz w:val="20"/>
                <w:szCs w:val="20"/>
                <w:lang w:val="en-GB"/>
              </w:rPr>
            </w:pPr>
            <w:r w:rsidRPr="00704DA6">
              <w:rPr>
                <w:rFonts w:ascii="Myriad Pro" w:hAnsi="Myriad Pro" w:cstheme="minorHAnsi"/>
                <w:b/>
                <w:bCs/>
                <w:sz w:val="20"/>
                <w:szCs w:val="20"/>
                <w:lang w:val="en-GB"/>
              </w:rPr>
              <w:t>The implementation of the national course: tour de table and sharing of expectations, presentation of the national page, planning, evaluation</w:t>
            </w:r>
          </w:p>
          <w:p w14:paraId="4812F5D9" w14:textId="7B318BA1" w:rsidR="00526903" w:rsidRPr="00704DA6" w:rsidRDefault="00704DA6" w:rsidP="00704DA6">
            <w:pPr>
              <w:spacing w:after="0"/>
              <w:rPr>
                <w:rFonts w:ascii="Myriad Pro" w:hAnsi="Myriad Pro" w:cstheme="minorHAnsi"/>
                <w:i/>
                <w:iCs/>
                <w:sz w:val="20"/>
                <w:szCs w:val="20"/>
              </w:rPr>
            </w:pPr>
            <w:r w:rsidRPr="00704DA6">
              <w:rPr>
                <w:rFonts w:ascii="Myriad Pro" w:hAnsi="Myriad Pro" w:cstheme="minorHAnsi"/>
                <w:i/>
                <w:iCs/>
                <w:sz w:val="20"/>
                <w:szCs w:val="20"/>
              </w:rPr>
              <w:t xml:space="preserve">Eli Hristova, </w:t>
            </w:r>
            <w:r>
              <w:rPr>
                <w:rFonts w:ascii="Myriad Pro" w:hAnsi="Myriad Pro" w:cstheme="minorHAnsi"/>
                <w:i/>
                <w:iCs/>
                <w:sz w:val="20"/>
                <w:szCs w:val="20"/>
              </w:rPr>
              <w:t xml:space="preserve">HELP national </w:t>
            </w:r>
            <w:r w:rsidRPr="00704DA6">
              <w:rPr>
                <w:rFonts w:ascii="Myriad Pro" w:hAnsi="Myriad Pro" w:cstheme="minorHAnsi"/>
                <w:i/>
                <w:iCs/>
                <w:sz w:val="20"/>
                <w:szCs w:val="20"/>
              </w:rPr>
              <w:t xml:space="preserve">Tutor </w:t>
            </w:r>
            <w:r>
              <w:rPr>
                <w:rFonts w:ascii="Myriad Pro" w:hAnsi="Myriad Pro" w:cstheme="minorHAnsi"/>
                <w:i/>
                <w:iCs/>
                <w:sz w:val="20"/>
                <w:szCs w:val="20"/>
              </w:rPr>
              <w:br/>
            </w:r>
          </w:p>
        </w:tc>
      </w:tr>
      <w:tr w:rsidR="00A33A8D" w:rsidRPr="00341C25" w14:paraId="70B0A528" w14:textId="77777777" w:rsidTr="00E03055">
        <w:tc>
          <w:tcPr>
            <w:tcW w:w="150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4A2E052" w14:textId="1C835935" w:rsidR="00A33A8D" w:rsidRDefault="00944BD9" w:rsidP="00886718">
            <w:pPr>
              <w:spacing w:after="0"/>
              <w:rPr>
                <w:rFonts w:ascii="Myriad Pro" w:hAnsi="Myriad Pro" w:cstheme="minorHAnsi"/>
                <w:sz w:val="20"/>
                <w:szCs w:val="20"/>
                <w:lang w:val="en-GB"/>
              </w:rPr>
            </w:pPr>
            <w:r>
              <w:rPr>
                <w:rFonts w:ascii="Myriad Pro" w:hAnsi="Myriad Pro" w:cstheme="minorHAnsi"/>
                <w:sz w:val="20"/>
                <w:szCs w:val="20"/>
                <w:lang w:val="en-GB"/>
              </w:rPr>
              <w:t>16.00 – 16.15</w:t>
            </w:r>
          </w:p>
        </w:tc>
        <w:tc>
          <w:tcPr>
            <w:tcW w:w="84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7847CB3" w14:textId="76020A5C" w:rsidR="00A33A8D" w:rsidRPr="00704DA6" w:rsidRDefault="00704DA6" w:rsidP="00944BD9">
            <w:pPr>
              <w:spacing w:after="0"/>
              <w:jc w:val="both"/>
              <w:rPr>
                <w:rFonts w:ascii="Myriad Pro" w:hAnsi="Myriad Pro" w:cstheme="minorHAnsi"/>
                <w:b/>
                <w:bCs/>
                <w:sz w:val="20"/>
                <w:szCs w:val="20"/>
                <w:lang w:val="en-GB"/>
              </w:rPr>
            </w:pPr>
            <w:r w:rsidRPr="00704DA6">
              <w:rPr>
                <w:rFonts w:ascii="Myriad Pro" w:hAnsi="Myriad Pro" w:cstheme="minorHAnsi"/>
                <w:b/>
                <w:bCs/>
                <w:sz w:val="20"/>
                <w:szCs w:val="20"/>
                <w:lang w:val="en-GB"/>
              </w:rPr>
              <w:t>Q/A session, conclusions and closure</w:t>
            </w:r>
          </w:p>
        </w:tc>
      </w:tr>
    </w:tbl>
    <w:bookmarkEnd w:id="7"/>
    <w:p w14:paraId="2DE5CD32" w14:textId="1005B9A5" w:rsidR="003741B3" w:rsidRDefault="00B275CE" w:rsidP="00101196">
      <w:pPr>
        <w:rPr>
          <w:rFonts w:ascii="Myriad Pro" w:hAnsi="Myriad Pro" w:cs="Calibri"/>
          <w:sz w:val="20"/>
          <w:szCs w:val="20"/>
        </w:rPr>
      </w:pPr>
      <w:r w:rsidRPr="00341C25">
        <w:rPr>
          <w:rFonts w:ascii="Myriad Pro" w:hAnsi="Myriad Pro" w:cs="Calibri"/>
          <w:bCs/>
          <w:i/>
          <w:iCs/>
          <w:sz w:val="20"/>
          <w:szCs w:val="20"/>
        </w:rPr>
        <w:t>*Agenda may be subject to change</w:t>
      </w:r>
      <w:r w:rsidR="00A33A8D">
        <w:rPr>
          <w:rFonts w:ascii="Myriad Pro" w:hAnsi="Myriad Pro" w:cs="Calibri"/>
          <w:sz w:val="20"/>
          <w:szCs w:val="20"/>
        </w:rPr>
        <w:tab/>
      </w:r>
    </w:p>
    <w:p w14:paraId="03D3C6EF" w14:textId="77777777" w:rsidR="00550314" w:rsidRDefault="00550314" w:rsidP="0000549C">
      <w:pPr>
        <w:jc w:val="center"/>
        <w:rPr>
          <w:rFonts w:ascii="Myriad Pro" w:hAnsi="Myriad Pro" w:cs="Calibri"/>
          <w:b/>
          <w:bCs/>
          <w:i/>
          <w:color w:val="1498BF"/>
          <w:sz w:val="32"/>
          <w:szCs w:val="32"/>
        </w:rPr>
      </w:pPr>
    </w:p>
    <w:sectPr w:rsidR="00550314" w:rsidSect="00A6027C">
      <w:headerReference w:type="default" r:id="rId17"/>
      <w:footerReference w:type="default" r:id="rId18"/>
      <w:pgSz w:w="12240" w:h="15840"/>
      <w:pgMar w:top="1440" w:right="1183" w:bottom="709" w:left="1134" w:header="28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39B9" w14:textId="77777777" w:rsidR="007C7B02" w:rsidRDefault="007C7B02" w:rsidP="00850729">
      <w:pPr>
        <w:spacing w:after="0" w:line="240" w:lineRule="auto"/>
      </w:pPr>
      <w:r>
        <w:separator/>
      </w:r>
    </w:p>
  </w:endnote>
  <w:endnote w:type="continuationSeparator" w:id="0">
    <w:p w14:paraId="5BB31D0D" w14:textId="77777777" w:rsidR="007C7B02" w:rsidRDefault="007C7B02" w:rsidP="00850729">
      <w:pPr>
        <w:spacing w:after="0" w:line="240" w:lineRule="auto"/>
      </w:pPr>
      <w:r>
        <w:continuationSeparator/>
      </w:r>
    </w:p>
  </w:endnote>
  <w:endnote w:type="continuationNotice" w:id="1">
    <w:p w14:paraId="01763FBF" w14:textId="77777777" w:rsidR="007C7B02" w:rsidRDefault="007C7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altName w:val="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9AEB" w14:textId="4BAB64FB" w:rsidR="00BB1F81" w:rsidRPr="00A33A8D" w:rsidRDefault="005D0495" w:rsidP="00A33A8D">
    <w:pPr>
      <w:autoSpaceDE w:val="0"/>
      <w:autoSpaceDN w:val="0"/>
      <w:adjustRightInd w:val="0"/>
      <w:spacing w:after="0" w:line="240" w:lineRule="auto"/>
      <w:jc w:val="right"/>
      <w:rPr>
        <w:rFonts w:ascii="TimesNewRomanPSMT" w:hAnsi="TimesNewRomanPSMT" w:cs="TimesNewRomanPSMT"/>
        <w:i/>
        <w:color w:val="808080" w:themeColor="background1" w:themeShade="80"/>
        <w:sz w:val="16"/>
        <w:szCs w:val="16"/>
      </w:rPr>
    </w:pPr>
    <w:r w:rsidRPr="00130458">
      <w:rPr>
        <w:rFonts w:ascii="TimesNewRomanPSMT" w:hAnsi="TimesNewRomanPSMT" w:cs="TimesNewRomanPSMT"/>
        <w:i/>
        <w:color w:val="808080" w:themeColor="background1" w:themeShade="80"/>
        <w:sz w:val="16"/>
        <w:szCs w:val="16"/>
      </w:rPr>
      <w:t xml:space="preserve">This </w:t>
    </w:r>
    <w:r w:rsidR="00130458" w:rsidRPr="00130458">
      <w:rPr>
        <w:rFonts w:ascii="TimesNewRomanPSMT" w:hAnsi="TimesNewRomanPSMT" w:cs="TimesNewRomanPSMT"/>
        <w:i/>
        <w:color w:val="808080" w:themeColor="background1" w:themeShade="80"/>
        <w:sz w:val="16"/>
        <w:szCs w:val="16"/>
      </w:rPr>
      <w:t>activity is</w:t>
    </w:r>
    <w:r w:rsidRPr="00130458">
      <w:rPr>
        <w:rFonts w:ascii="TimesNewRomanPSMT" w:hAnsi="TimesNewRomanPSMT" w:cs="TimesNewRomanPSMT"/>
        <w:i/>
        <w:color w:val="808080" w:themeColor="background1" w:themeShade="80"/>
        <w:sz w:val="16"/>
        <w:szCs w:val="16"/>
      </w:rPr>
      <w:t xml:space="preserve"> funded by the European Union’s Justice Programme (20</w:t>
    </w:r>
    <w:r w:rsidR="00A33A8D">
      <w:rPr>
        <w:rFonts w:ascii="TimesNewRomanPSMT" w:hAnsi="TimesNewRomanPSMT" w:cs="TimesNewRomanPSMT"/>
        <w:i/>
        <w:color w:val="808080" w:themeColor="background1" w:themeShade="80"/>
        <w:sz w:val="16"/>
        <w:szCs w:val="16"/>
      </w:rPr>
      <w:t>21</w:t>
    </w:r>
    <w:r w:rsidRPr="00130458">
      <w:rPr>
        <w:rFonts w:ascii="TimesNewRomanPSMT" w:hAnsi="TimesNewRomanPSMT" w:cs="TimesNewRomanPSMT"/>
        <w:i/>
        <w:color w:val="808080" w:themeColor="background1" w:themeShade="80"/>
        <w:sz w:val="16"/>
        <w:szCs w:val="16"/>
      </w:rPr>
      <w:t>-202</w:t>
    </w:r>
    <w:r w:rsidR="00A33A8D">
      <w:rPr>
        <w:rFonts w:ascii="TimesNewRomanPSMT" w:hAnsi="TimesNewRomanPSMT" w:cs="TimesNewRomanPSMT"/>
        <w:i/>
        <w:color w:val="808080" w:themeColor="background1" w:themeShade="80"/>
        <w:sz w:val="16"/>
        <w:szCs w:val="16"/>
      </w:rPr>
      <w:t>7</w:t>
    </w:r>
    <w:r w:rsidRPr="00130458">
      <w:rPr>
        <w:rFonts w:ascii="TimesNewRomanPSMT" w:hAnsi="TimesNewRomanPSMT" w:cs="TimesNewRomanPSMT"/>
        <w:i/>
        <w:color w:val="808080" w:themeColor="background1" w:themeShade="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7EB4" w14:textId="77777777" w:rsidR="007C7B02" w:rsidRDefault="007C7B02" w:rsidP="00850729">
      <w:pPr>
        <w:spacing w:after="0" w:line="240" w:lineRule="auto"/>
      </w:pPr>
      <w:r>
        <w:separator/>
      </w:r>
    </w:p>
  </w:footnote>
  <w:footnote w:type="continuationSeparator" w:id="0">
    <w:p w14:paraId="7317EF5C" w14:textId="77777777" w:rsidR="007C7B02" w:rsidRDefault="007C7B02" w:rsidP="00850729">
      <w:pPr>
        <w:spacing w:after="0" w:line="240" w:lineRule="auto"/>
      </w:pPr>
      <w:r>
        <w:continuationSeparator/>
      </w:r>
    </w:p>
  </w:footnote>
  <w:footnote w:type="continuationNotice" w:id="1">
    <w:p w14:paraId="467808F1" w14:textId="77777777" w:rsidR="007C7B02" w:rsidRDefault="007C7B02">
      <w:pPr>
        <w:spacing w:after="0" w:line="240" w:lineRule="auto"/>
      </w:pPr>
    </w:p>
  </w:footnote>
  <w:footnote w:id="2">
    <w:p w14:paraId="1F7DEAAD" w14:textId="77777777" w:rsidR="005034EB" w:rsidRPr="009E1DEB" w:rsidRDefault="005034EB" w:rsidP="005034EB">
      <w:pPr>
        <w:pStyle w:val="FootnoteText"/>
        <w:rPr>
          <w:sz w:val="18"/>
          <w:szCs w:val="18"/>
        </w:rPr>
      </w:pPr>
      <w:r w:rsidRPr="009E1DEB">
        <w:rPr>
          <w:rStyle w:val="FootnoteReference"/>
          <w:sz w:val="18"/>
          <w:szCs w:val="18"/>
        </w:rPr>
        <w:footnoteRef/>
      </w:r>
      <w:r w:rsidRPr="009E1DEB">
        <w:rPr>
          <w:sz w:val="18"/>
          <w:szCs w:val="18"/>
        </w:rPr>
        <w:t xml:space="preserve"> For more information on HELP please visit HELP’s website: </w:t>
      </w:r>
      <w:hyperlink r:id="rId1" w:history="1">
        <w:r w:rsidRPr="009E1DEB">
          <w:rPr>
            <w:rStyle w:val="Hyperlink"/>
            <w:sz w:val="18"/>
            <w:szCs w:val="18"/>
          </w:rPr>
          <w:t>www.coe.int/help</w:t>
        </w:r>
      </w:hyperlink>
      <w:r w:rsidRPr="009E1DE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6E9C" w14:textId="7339E783" w:rsidR="00850729" w:rsidRPr="00E12E4B" w:rsidRDefault="00847B21">
    <w:pPr>
      <w:pStyle w:val="Header"/>
    </w:pPr>
    <w:r>
      <w:rPr>
        <w:noProof/>
      </w:rPr>
      <w:drawing>
        <wp:inline distT="0" distB="0" distL="0" distR="0" wp14:anchorId="5DDC446A" wp14:editId="525EF505">
          <wp:extent cx="6409912"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626" cy="743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26A"/>
    <w:multiLevelType w:val="hybridMultilevel"/>
    <w:tmpl w:val="9C8652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95B88"/>
    <w:multiLevelType w:val="hybridMultilevel"/>
    <w:tmpl w:val="84E6F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D31DB"/>
    <w:multiLevelType w:val="hybridMultilevel"/>
    <w:tmpl w:val="CB20441C"/>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6E60409"/>
    <w:multiLevelType w:val="hybridMultilevel"/>
    <w:tmpl w:val="04F4718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3504E4"/>
    <w:multiLevelType w:val="hybridMultilevel"/>
    <w:tmpl w:val="AE6C1214"/>
    <w:lvl w:ilvl="0" w:tplc="11149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802D3"/>
    <w:multiLevelType w:val="hybridMultilevel"/>
    <w:tmpl w:val="2ED4C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E602CF"/>
    <w:multiLevelType w:val="hybridMultilevel"/>
    <w:tmpl w:val="F866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0792A"/>
    <w:multiLevelType w:val="hybridMultilevel"/>
    <w:tmpl w:val="254AE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B0129D"/>
    <w:multiLevelType w:val="hybridMultilevel"/>
    <w:tmpl w:val="7FD21C36"/>
    <w:lvl w:ilvl="0" w:tplc="254E880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FD7D76"/>
    <w:multiLevelType w:val="hybridMultilevel"/>
    <w:tmpl w:val="CAC8DBA8"/>
    <w:lvl w:ilvl="0" w:tplc="254E880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7B3AED"/>
    <w:multiLevelType w:val="hybridMultilevel"/>
    <w:tmpl w:val="AD88B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72992"/>
    <w:multiLevelType w:val="hybridMultilevel"/>
    <w:tmpl w:val="DB6C3668"/>
    <w:lvl w:ilvl="0" w:tplc="831C29B8">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F00C6A"/>
    <w:multiLevelType w:val="hybridMultilevel"/>
    <w:tmpl w:val="BD563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55626"/>
    <w:multiLevelType w:val="hybridMultilevel"/>
    <w:tmpl w:val="5B483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B1E1C"/>
    <w:multiLevelType w:val="hybridMultilevel"/>
    <w:tmpl w:val="AEA465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AB4966"/>
    <w:multiLevelType w:val="hybridMultilevel"/>
    <w:tmpl w:val="12F6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3C76F3"/>
    <w:multiLevelType w:val="hybridMultilevel"/>
    <w:tmpl w:val="4DBC7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5D5864"/>
    <w:multiLevelType w:val="hybridMultilevel"/>
    <w:tmpl w:val="6EE27766"/>
    <w:lvl w:ilvl="0" w:tplc="7C6E2554">
      <w:start w:val="16"/>
      <w:numFmt w:val="bullet"/>
      <w:lvlText w:val="-"/>
      <w:lvlJc w:val="left"/>
      <w:pPr>
        <w:ind w:left="720" w:hanging="360"/>
      </w:pPr>
      <w:rPr>
        <w:rFonts w:ascii="Corbel" w:eastAsiaTheme="minorHAns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067732">
    <w:abstractNumId w:val="4"/>
  </w:num>
  <w:num w:numId="2" w16cid:durableId="336346638">
    <w:abstractNumId w:val="13"/>
  </w:num>
  <w:num w:numId="3" w16cid:durableId="1534032399">
    <w:abstractNumId w:val="10"/>
  </w:num>
  <w:num w:numId="4" w16cid:durableId="528951286">
    <w:abstractNumId w:val="17"/>
  </w:num>
  <w:num w:numId="5" w16cid:durableId="1080640436">
    <w:abstractNumId w:val="7"/>
  </w:num>
  <w:num w:numId="6" w16cid:durableId="542060387">
    <w:abstractNumId w:val="2"/>
  </w:num>
  <w:num w:numId="7" w16cid:durableId="1471510414">
    <w:abstractNumId w:val="3"/>
  </w:num>
  <w:num w:numId="8" w16cid:durableId="1106727768">
    <w:abstractNumId w:val="14"/>
  </w:num>
  <w:num w:numId="9" w16cid:durableId="220991804">
    <w:abstractNumId w:val="12"/>
  </w:num>
  <w:num w:numId="10" w16cid:durableId="1802992405">
    <w:abstractNumId w:val="11"/>
  </w:num>
  <w:num w:numId="11" w16cid:durableId="567494125">
    <w:abstractNumId w:val="1"/>
  </w:num>
  <w:num w:numId="12" w16cid:durableId="1339576890">
    <w:abstractNumId w:val="15"/>
  </w:num>
  <w:num w:numId="13" w16cid:durableId="168835346">
    <w:abstractNumId w:val="5"/>
  </w:num>
  <w:num w:numId="14" w16cid:durableId="688484632">
    <w:abstractNumId w:val="16"/>
  </w:num>
  <w:num w:numId="15" w16cid:durableId="1201867981">
    <w:abstractNumId w:val="6"/>
  </w:num>
  <w:num w:numId="16" w16cid:durableId="143664068">
    <w:abstractNumId w:val="8"/>
  </w:num>
  <w:num w:numId="17" w16cid:durableId="1788544039">
    <w:abstractNumId w:val="0"/>
  </w:num>
  <w:num w:numId="18" w16cid:durableId="12620322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29"/>
    <w:rsid w:val="000047B2"/>
    <w:rsid w:val="0000549C"/>
    <w:rsid w:val="00014977"/>
    <w:rsid w:val="00016280"/>
    <w:rsid w:val="00041E77"/>
    <w:rsid w:val="00042FF2"/>
    <w:rsid w:val="00046626"/>
    <w:rsid w:val="00060C2F"/>
    <w:rsid w:val="00080993"/>
    <w:rsid w:val="000863D5"/>
    <w:rsid w:val="000914D3"/>
    <w:rsid w:val="00091B28"/>
    <w:rsid w:val="000940C0"/>
    <w:rsid w:val="000B59B2"/>
    <w:rsid w:val="00101196"/>
    <w:rsid w:val="00112D3D"/>
    <w:rsid w:val="00116312"/>
    <w:rsid w:val="00117689"/>
    <w:rsid w:val="00124210"/>
    <w:rsid w:val="00130458"/>
    <w:rsid w:val="001315AE"/>
    <w:rsid w:val="00140195"/>
    <w:rsid w:val="00163547"/>
    <w:rsid w:val="00176D77"/>
    <w:rsid w:val="001866D1"/>
    <w:rsid w:val="0019642F"/>
    <w:rsid w:val="00196794"/>
    <w:rsid w:val="001A7725"/>
    <w:rsid w:val="001B1794"/>
    <w:rsid w:val="001B4E99"/>
    <w:rsid w:val="001B5D18"/>
    <w:rsid w:val="001C0FC5"/>
    <w:rsid w:val="001C16C8"/>
    <w:rsid w:val="001C2A7B"/>
    <w:rsid w:val="001C4BBA"/>
    <w:rsid w:val="001C6FCD"/>
    <w:rsid w:val="001D29AE"/>
    <w:rsid w:val="001F0270"/>
    <w:rsid w:val="00210AE3"/>
    <w:rsid w:val="00225C5E"/>
    <w:rsid w:val="0023127D"/>
    <w:rsid w:val="0025026B"/>
    <w:rsid w:val="00271046"/>
    <w:rsid w:val="00271667"/>
    <w:rsid w:val="0029639E"/>
    <w:rsid w:val="002A45FE"/>
    <w:rsid w:val="002B0774"/>
    <w:rsid w:val="002F1A20"/>
    <w:rsid w:val="0030371C"/>
    <w:rsid w:val="0033380F"/>
    <w:rsid w:val="00341C25"/>
    <w:rsid w:val="00344F21"/>
    <w:rsid w:val="00346E3E"/>
    <w:rsid w:val="00354348"/>
    <w:rsid w:val="003741B3"/>
    <w:rsid w:val="00377D6D"/>
    <w:rsid w:val="0038112F"/>
    <w:rsid w:val="0040751B"/>
    <w:rsid w:val="0041260B"/>
    <w:rsid w:val="00423B0F"/>
    <w:rsid w:val="00470626"/>
    <w:rsid w:val="00483C7B"/>
    <w:rsid w:val="004A6DBF"/>
    <w:rsid w:val="004C07D1"/>
    <w:rsid w:val="004C4342"/>
    <w:rsid w:val="004F376B"/>
    <w:rsid w:val="005034EB"/>
    <w:rsid w:val="00505D22"/>
    <w:rsid w:val="00526903"/>
    <w:rsid w:val="0053113F"/>
    <w:rsid w:val="0053200D"/>
    <w:rsid w:val="00543B10"/>
    <w:rsid w:val="00550314"/>
    <w:rsid w:val="00553B19"/>
    <w:rsid w:val="0055669D"/>
    <w:rsid w:val="005602D1"/>
    <w:rsid w:val="00560345"/>
    <w:rsid w:val="00562B73"/>
    <w:rsid w:val="00575A44"/>
    <w:rsid w:val="00575ECA"/>
    <w:rsid w:val="00577CC9"/>
    <w:rsid w:val="00593CDB"/>
    <w:rsid w:val="00596CB9"/>
    <w:rsid w:val="005A2B08"/>
    <w:rsid w:val="005A331B"/>
    <w:rsid w:val="005A5770"/>
    <w:rsid w:val="005B4012"/>
    <w:rsid w:val="005C4899"/>
    <w:rsid w:val="005D0495"/>
    <w:rsid w:val="005E04E8"/>
    <w:rsid w:val="005F6FA4"/>
    <w:rsid w:val="006124CF"/>
    <w:rsid w:val="00630253"/>
    <w:rsid w:val="006318CE"/>
    <w:rsid w:val="00642864"/>
    <w:rsid w:val="00643442"/>
    <w:rsid w:val="00645D6F"/>
    <w:rsid w:val="0065623C"/>
    <w:rsid w:val="00661830"/>
    <w:rsid w:val="00663263"/>
    <w:rsid w:val="006657D3"/>
    <w:rsid w:val="00694D1C"/>
    <w:rsid w:val="006A4A1F"/>
    <w:rsid w:val="006B16E8"/>
    <w:rsid w:val="006C5287"/>
    <w:rsid w:val="006E06BE"/>
    <w:rsid w:val="006E0DBE"/>
    <w:rsid w:val="006E2CD0"/>
    <w:rsid w:val="00704DA6"/>
    <w:rsid w:val="00712721"/>
    <w:rsid w:val="0071516B"/>
    <w:rsid w:val="00716666"/>
    <w:rsid w:val="007227B0"/>
    <w:rsid w:val="00743F70"/>
    <w:rsid w:val="00751602"/>
    <w:rsid w:val="00751AB3"/>
    <w:rsid w:val="00777691"/>
    <w:rsid w:val="00784C4F"/>
    <w:rsid w:val="007A4B08"/>
    <w:rsid w:val="007A51B5"/>
    <w:rsid w:val="007B7D13"/>
    <w:rsid w:val="007C5C87"/>
    <w:rsid w:val="007C7B02"/>
    <w:rsid w:val="007E4996"/>
    <w:rsid w:val="007F12F4"/>
    <w:rsid w:val="007F55D9"/>
    <w:rsid w:val="00805427"/>
    <w:rsid w:val="0081753C"/>
    <w:rsid w:val="00817B8D"/>
    <w:rsid w:val="00847B21"/>
    <w:rsid w:val="00850729"/>
    <w:rsid w:val="00855BE3"/>
    <w:rsid w:val="008569B9"/>
    <w:rsid w:val="00860930"/>
    <w:rsid w:val="0086559E"/>
    <w:rsid w:val="008778BD"/>
    <w:rsid w:val="00880FB3"/>
    <w:rsid w:val="00885C7F"/>
    <w:rsid w:val="00886718"/>
    <w:rsid w:val="008953F4"/>
    <w:rsid w:val="008B4A7C"/>
    <w:rsid w:val="008C3911"/>
    <w:rsid w:val="008C3ACD"/>
    <w:rsid w:val="009077BB"/>
    <w:rsid w:val="00915610"/>
    <w:rsid w:val="00944BD9"/>
    <w:rsid w:val="00946641"/>
    <w:rsid w:val="00946F84"/>
    <w:rsid w:val="00951AC8"/>
    <w:rsid w:val="00952215"/>
    <w:rsid w:val="00953201"/>
    <w:rsid w:val="009547DA"/>
    <w:rsid w:val="009916AD"/>
    <w:rsid w:val="00993B25"/>
    <w:rsid w:val="009A29AE"/>
    <w:rsid w:val="009B4947"/>
    <w:rsid w:val="009C06C4"/>
    <w:rsid w:val="009C0E8C"/>
    <w:rsid w:val="009D6989"/>
    <w:rsid w:val="009E1DEB"/>
    <w:rsid w:val="009E2B3B"/>
    <w:rsid w:val="009F1228"/>
    <w:rsid w:val="00A1178B"/>
    <w:rsid w:val="00A266F5"/>
    <w:rsid w:val="00A30347"/>
    <w:rsid w:val="00A33A8D"/>
    <w:rsid w:val="00A51AC1"/>
    <w:rsid w:val="00A6027C"/>
    <w:rsid w:val="00A91306"/>
    <w:rsid w:val="00A9658E"/>
    <w:rsid w:val="00AA7F76"/>
    <w:rsid w:val="00AB64B5"/>
    <w:rsid w:val="00AC077C"/>
    <w:rsid w:val="00B01392"/>
    <w:rsid w:val="00B07751"/>
    <w:rsid w:val="00B2673D"/>
    <w:rsid w:val="00B275CE"/>
    <w:rsid w:val="00B36F9B"/>
    <w:rsid w:val="00B43B28"/>
    <w:rsid w:val="00B47417"/>
    <w:rsid w:val="00B47CCB"/>
    <w:rsid w:val="00B50457"/>
    <w:rsid w:val="00B50F10"/>
    <w:rsid w:val="00B57D44"/>
    <w:rsid w:val="00B65DDA"/>
    <w:rsid w:val="00B67EDD"/>
    <w:rsid w:val="00B831B7"/>
    <w:rsid w:val="00B83BDB"/>
    <w:rsid w:val="00B97D79"/>
    <w:rsid w:val="00BB1F81"/>
    <w:rsid w:val="00BD092F"/>
    <w:rsid w:val="00BE016D"/>
    <w:rsid w:val="00C60366"/>
    <w:rsid w:val="00C61849"/>
    <w:rsid w:val="00C620C0"/>
    <w:rsid w:val="00C673CB"/>
    <w:rsid w:val="00C67C96"/>
    <w:rsid w:val="00C960CA"/>
    <w:rsid w:val="00CB321B"/>
    <w:rsid w:val="00CB5EF2"/>
    <w:rsid w:val="00CD1D8A"/>
    <w:rsid w:val="00CE6513"/>
    <w:rsid w:val="00CE7151"/>
    <w:rsid w:val="00CF7C41"/>
    <w:rsid w:val="00D21A54"/>
    <w:rsid w:val="00D22B49"/>
    <w:rsid w:val="00D31EEB"/>
    <w:rsid w:val="00D374FA"/>
    <w:rsid w:val="00D448B5"/>
    <w:rsid w:val="00D558A6"/>
    <w:rsid w:val="00D7424E"/>
    <w:rsid w:val="00D8608E"/>
    <w:rsid w:val="00D93CEA"/>
    <w:rsid w:val="00DB04EA"/>
    <w:rsid w:val="00DC52C1"/>
    <w:rsid w:val="00DE2574"/>
    <w:rsid w:val="00DE7090"/>
    <w:rsid w:val="00DE7B5D"/>
    <w:rsid w:val="00DF4D6C"/>
    <w:rsid w:val="00E00700"/>
    <w:rsid w:val="00E03055"/>
    <w:rsid w:val="00E0478D"/>
    <w:rsid w:val="00E061C4"/>
    <w:rsid w:val="00E07669"/>
    <w:rsid w:val="00E07A86"/>
    <w:rsid w:val="00E11825"/>
    <w:rsid w:val="00E12E4B"/>
    <w:rsid w:val="00E14BFE"/>
    <w:rsid w:val="00E4308F"/>
    <w:rsid w:val="00E6368E"/>
    <w:rsid w:val="00E77558"/>
    <w:rsid w:val="00E840FD"/>
    <w:rsid w:val="00E86B52"/>
    <w:rsid w:val="00EA108B"/>
    <w:rsid w:val="00EB599D"/>
    <w:rsid w:val="00EC46AE"/>
    <w:rsid w:val="00EE0408"/>
    <w:rsid w:val="00EE7CEC"/>
    <w:rsid w:val="00F017F1"/>
    <w:rsid w:val="00F02B8A"/>
    <w:rsid w:val="00F04A93"/>
    <w:rsid w:val="00F27DA1"/>
    <w:rsid w:val="00F43AC3"/>
    <w:rsid w:val="00F56E66"/>
    <w:rsid w:val="00F74C53"/>
    <w:rsid w:val="00F75D64"/>
    <w:rsid w:val="00F92B30"/>
    <w:rsid w:val="00F94B20"/>
    <w:rsid w:val="00FA3C5E"/>
    <w:rsid w:val="00FA53DB"/>
    <w:rsid w:val="00FF1A50"/>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59F66"/>
  <w15:docId w15:val="{F7EF3B44-354C-4EA5-8449-CFF7E69E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903"/>
  </w:style>
  <w:style w:type="paragraph" w:styleId="Heading1">
    <w:name w:val="heading 1"/>
    <w:basedOn w:val="Normal"/>
    <w:link w:val="Heading1Char"/>
    <w:uiPriority w:val="9"/>
    <w:qFormat/>
    <w:rsid w:val="007A51B5"/>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29"/>
  </w:style>
  <w:style w:type="paragraph" w:styleId="Footer">
    <w:name w:val="footer"/>
    <w:basedOn w:val="Normal"/>
    <w:link w:val="FooterChar"/>
    <w:uiPriority w:val="99"/>
    <w:unhideWhenUsed/>
    <w:rsid w:val="0085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29"/>
  </w:style>
  <w:style w:type="paragraph" w:styleId="BalloonText">
    <w:name w:val="Balloon Text"/>
    <w:basedOn w:val="Normal"/>
    <w:link w:val="BalloonTextChar"/>
    <w:uiPriority w:val="99"/>
    <w:semiHidden/>
    <w:unhideWhenUsed/>
    <w:rsid w:val="0085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29"/>
    <w:rPr>
      <w:rFonts w:ascii="Tahoma" w:hAnsi="Tahoma" w:cs="Tahoma"/>
      <w:sz w:val="16"/>
      <w:szCs w:val="16"/>
    </w:rPr>
  </w:style>
  <w:style w:type="table" w:styleId="TableGrid">
    <w:name w:val="Table Grid"/>
    <w:basedOn w:val="TableNormal"/>
    <w:uiPriority w:val="59"/>
    <w:rsid w:val="008507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4E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034E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034EB"/>
    <w:rPr>
      <w:sz w:val="20"/>
      <w:szCs w:val="20"/>
      <w:lang w:val="en-GB"/>
    </w:rPr>
  </w:style>
  <w:style w:type="character" w:styleId="FootnoteReference">
    <w:name w:val="footnote reference"/>
    <w:basedOn w:val="DefaultParagraphFont"/>
    <w:uiPriority w:val="99"/>
    <w:semiHidden/>
    <w:unhideWhenUsed/>
    <w:rsid w:val="005034EB"/>
    <w:rPr>
      <w:vertAlign w:val="superscript"/>
    </w:rPr>
  </w:style>
  <w:style w:type="character" w:styleId="Hyperlink">
    <w:name w:val="Hyperlink"/>
    <w:basedOn w:val="DefaultParagraphFont"/>
    <w:uiPriority w:val="99"/>
    <w:unhideWhenUsed/>
    <w:rsid w:val="005034EB"/>
    <w:rPr>
      <w:color w:val="0000FF" w:themeColor="hyperlink"/>
      <w:u w:val="single"/>
    </w:rPr>
  </w:style>
  <w:style w:type="paragraph" w:styleId="NoSpacing">
    <w:name w:val="No Spacing"/>
    <w:link w:val="NoSpacingChar"/>
    <w:uiPriority w:val="1"/>
    <w:qFormat/>
    <w:rsid w:val="00DE7090"/>
    <w:pPr>
      <w:spacing w:after="0" w:line="240" w:lineRule="auto"/>
    </w:pPr>
    <w:rPr>
      <w:rFonts w:eastAsiaTheme="minorEastAsia"/>
    </w:rPr>
  </w:style>
  <w:style w:type="character" w:customStyle="1" w:styleId="NoSpacingChar">
    <w:name w:val="No Spacing Char"/>
    <w:basedOn w:val="DefaultParagraphFont"/>
    <w:link w:val="NoSpacing"/>
    <w:uiPriority w:val="1"/>
    <w:rsid w:val="00DE7090"/>
    <w:rPr>
      <w:rFonts w:eastAsiaTheme="minorEastAsia"/>
    </w:rPr>
  </w:style>
  <w:style w:type="paragraph" w:styleId="ListParagraph">
    <w:name w:val="List Paragraph"/>
    <w:basedOn w:val="Normal"/>
    <w:uiPriority w:val="34"/>
    <w:qFormat/>
    <w:rsid w:val="00176D77"/>
    <w:pPr>
      <w:ind w:left="720"/>
      <w:contextualSpacing/>
    </w:pPr>
  </w:style>
  <w:style w:type="character" w:styleId="UnresolvedMention">
    <w:name w:val="Unresolved Mention"/>
    <w:basedOn w:val="DefaultParagraphFont"/>
    <w:uiPriority w:val="99"/>
    <w:semiHidden/>
    <w:unhideWhenUsed/>
    <w:rsid w:val="00354348"/>
    <w:rPr>
      <w:color w:val="605E5C"/>
      <w:shd w:val="clear" w:color="auto" w:fill="E1DFDD"/>
    </w:rPr>
  </w:style>
  <w:style w:type="paragraph" w:styleId="NormalWeb">
    <w:name w:val="Normal (Web)"/>
    <w:basedOn w:val="Normal"/>
    <w:uiPriority w:val="99"/>
    <w:unhideWhenUsed/>
    <w:rsid w:val="007A4B0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7227B0"/>
    <w:rPr>
      <w:sz w:val="16"/>
      <w:szCs w:val="16"/>
    </w:rPr>
  </w:style>
  <w:style w:type="paragraph" w:styleId="CommentText">
    <w:name w:val="annotation text"/>
    <w:basedOn w:val="Normal"/>
    <w:link w:val="CommentTextChar"/>
    <w:uiPriority w:val="99"/>
    <w:semiHidden/>
    <w:unhideWhenUsed/>
    <w:rsid w:val="007227B0"/>
    <w:pPr>
      <w:spacing w:line="240" w:lineRule="auto"/>
    </w:pPr>
    <w:rPr>
      <w:sz w:val="20"/>
      <w:szCs w:val="20"/>
    </w:rPr>
  </w:style>
  <w:style w:type="character" w:customStyle="1" w:styleId="CommentTextChar">
    <w:name w:val="Comment Text Char"/>
    <w:basedOn w:val="DefaultParagraphFont"/>
    <w:link w:val="CommentText"/>
    <w:uiPriority w:val="99"/>
    <w:semiHidden/>
    <w:rsid w:val="007227B0"/>
    <w:rPr>
      <w:sz w:val="20"/>
      <w:szCs w:val="20"/>
    </w:rPr>
  </w:style>
  <w:style w:type="paragraph" w:styleId="CommentSubject">
    <w:name w:val="annotation subject"/>
    <w:basedOn w:val="CommentText"/>
    <w:next w:val="CommentText"/>
    <w:link w:val="CommentSubjectChar"/>
    <w:uiPriority w:val="99"/>
    <w:semiHidden/>
    <w:unhideWhenUsed/>
    <w:rsid w:val="007227B0"/>
    <w:rPr>
      <w:b/>
      <w:bCs/>
    </w:rPr>
  </w:style>
  <w:style w:type="character" w:customStyle="1" w:styleId="CommentSubjectChar">
    <w:name w:val="Comment Subject Char"/>
    <w:basedOn w:val="CommentTextChar"/>
    <w:link w:val="CommentSubject"/>
    <w:uiPriority w:val="99"/>
    <w:semiHidden/>
    <w:rsid w:val="007227B0"/>
    <w:rPr>
      <w:b/>
      <w:bCs/>
      <w:sz w:val="20"/>
      <w:szCs w:val="20"/>
    </w:rPr>
  </w:style>
  <w:style w:type="character" w:customStyle="1" w:styleId="Heading1Char">
    <w:name w:val="Heading 1 Char"/>
    <w:basedOn w:val="DefaultParagraphFont"/>
    <w:link w:val="Heading1"/>
    <w:uiPriority w:val="9"/>
    <w:rsid w:val="007A51B5"/>
    <w:rPr>
      <w:rFonts w:ascii="Times New Roman" w:eastAsia="Times New Roman" w:hAnsi="Times New Roman" w:cs="Times New Roman"/>
      <w:b/>
      <w:bCs/>
      <w:kern w:val="36"/>
      <w:sz w:val="48"/>
      <w:szCs w:val="48"/>
      <w:lang w:val="fr-FR" w:eastAsia="fr-FR"/>
    </w:rPr>
  </w:style>
  <w:style w:type="paragraph" w:styleId="PlainText">
    <w:name w:val="Plain Text"/>
    <w:basedOn w:val="Normal"/>
    <w:link w:val="PlainTextChar"/>
    <w:uiPriority w:val="99"/>
    <w:unhideWhenUsed/>
    <w:rsid w:val="00712721"/>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712721"/>
    <w:rPr>
      <w:rFonts w:ascii="Calibri" w:hAnsi="Calibri"/>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9292">
      <w:bodyDiv w:val="1"/>
      <w:marLeft w:val="0"/>
      <w:marRight w:val="0"/>
      <w:marTop w:val="0"/>
      <w:marBottom w:val="0"/>
      <w:divBdr>
        <w:top w:val="none" w:sz="0" w:space="0" w:color="auto"/>
        <w:left w:val="none" w:sz="0" w:space="0" w:color="auto"/>
        <w:bottom w:val="none" w:sz="0" w:space="0" w:color="auto"/>
        <w:right w:val="none" w:sz="0" w:space="0" w:color="auto"/>
      </w:divBdr>
    </w:div>
    <w:div w:id="306976393">
      <w:bodyDiv w:val="1"/>
      <w:marLeft w:val="0"/>
      <w:marRight w:val="0"/>
      <w:marTop w:val="0"/>
      <w:marBottom w:val="0"/>
      <w:divBdr>
        <w:top w:val="none" w:sz="0" w:space="0" w:color="auto"/>
        <w:left w:val="none" w:sz="0" w:space="0" w:color="auto"/>
        <w:bottom w:val="none" w:sz="0" w:space="0" w:color="auto"/>
        <w:right w:val="none" w:sz="0" w:space="0" w:color="auto"/>
      </w:divBdr>
    </w:div>
    <w:div w:id="522399593">
      <w:bodyDiv w:val="1"/>
      <w:marLeft w:val="0"/>
      <w:marRight w:val="0"/>
      <w:marTop w:val="0"/>
      <w:marBottom w:val="0"/>
      <w:divBdr>
        <w:top w:val="none" w:sz="0" w:space="0" w:color="auto"/>
        <w:left w:val="none" w:sz="0" w:space="0" w:color="auto"/>
        <w:bottom w:val="none" w:sz="0" w:space="0" w:color="auto"/>
        <w:right w:val="none" w:sz="0" w:space="0" w:color="auto"/>
      </w:divBdr>
    </w:div>
    <w:div w:id="538126835">
      <w:bodyDiv w:val="1"/>
      <w:marLeft w:val="0"/>
      <w:marRight w:val="0"/>
      <w:marTop w:val="0"/>
      <w:marBottom w:val="0"/>
      <w:divBdr>
        <w:top w:val="none" w:sz="0" w:space="0" w:color="auto"/>
        <w:left w:val="none" w:sz="0" w:space="0" w:color="auto"/>
        <w:bottom w:val="none" w:sz="0" w:space="0" w:color="auto"/>
        <w:right w:val="none" w:sz="0" w:space="0" w:color="auto"/>
      </w:divBdr>
    </w:div>
    <w:div w:id="615336051">
      <w:bodyDiv w:val="1"/>
      <w:marLeft w:val="0"/>
      <w:marRight w:val="0"/>
      <w:marTop w:val="0"/>
      <w:marBottom w:val="0"/>
      <w:divBdr>
        <w:top w:val="none" w:sz="0" w:space="0" w:color="auto"/>
        <w:left w:val="none" w:sz="0" w:space="0" w:color="auto"/>
        <w:bottom w:val="none" w:sz="0" w:space="0" w:color="auto"/>
        <w:right w:val="none" w:sz="0" w:space="0" w:color="auto"/>
      </w:divBdr>
    </w:div>
    <w:div w:id="738527193">
      <w:bodyDiv w:val="1"/>
      <w:marLeft w:val="0"/>
      <w:marRight w:val="0"/>
      <w:marTop w:val="0"/>
      <w:marBottom w:val="0"/>
      <w:divBdr>
        <w:top w:val="none" w:sz="0" w:space="0" w:color="auto"/>
        <w:left w:val="none" w:sz="0" w:space="0" w:color="auto"/>
        <w:bottom w:val="none" w:sz="0" w:space="0" w:color="auto"/>
        <w:right w:val="none" w:sz="0" w:space="0" w:color="auto"/>
      </w:divBdr>
    </w:div>
    <w:div w:id="838692773">
      <w:bodyDiv w:val="1"/>
      <w:marLeft w:val="0"/>
      <w:marRight w:val="0"/>
      <w:marTop w:val="0"/>
      <w:marBottom w:val="0"/>
      <w:divBdr>
        <w:top w:val="none" w:sz="0" w:space="0" w:color="auto"/>
        <w:left w:val="none" w:sz="0" w:space="0" w:color="auto"/>
        <w:bottom w:val="none" w:sz="0" w:space="0" w:color="auto"/>
        <w:right w:val="none" w:sz="0" w:space="0" w:color="auto"/>
      </w:divBdr>
    </w:div>
    <w:div w:id="990400732">
      <w:bodyDiv w:val="1"/>
      <w:marLeft w:val="0"/>
      <w:marRight w:val="0"/>
      <w:marTop w:val="0"/>
      <w:marBottom w:val="0"/>
      <w:divBdr>
        <w:top w:val="none" w:sz="0" w:space="0" w:color="auto"/>
        <w:left w:val="none" w:sz="0" w:space="0" w:color="auto"/>
        <w:bottom w:val="none" w:sz="0" w:space="0" w:color="auto"/>
        <w:right w:val="none" w:sz="0" w:space="0" w:color="auto"/>
      </w:divBdr>
    </w:div>
    <w:div w:id="1358433167">
      <w:bodyDiv w:val="1"/>
      <w:marLeft w:val="0"/>
      <w:marRight w:val="0"/>
      <w:marTop w:val="0"/>
      <w:marBottom w:val="0"/>
      <w:divBdr>
        <w:top w:val="none" w:sz="0" w:space="0" w:color="auto"/>
        <w:left w:val="none" w:sz="0" w:space="0" w:color="auto"/>
        <w:bottom w:val="none" w:sz="0" w:space="0" w:color="auto"/>
        <w:right w:val="none" w:sz="0" w:space="0" w:color="auto"/>
      </w:divBdr>
    </w:div>
    <w:div w:id="1442334629">
      <w:bodyDiv w:val="1"/>
      <w:marLeft w:val="0"/>
      <w:marRight w:val="0"/>
      <w:marTop w:val="0"/>
      <w:marBottom w:val="0"/>
      <w:divBdr>
        <w:top w:val="none" w:sz="0" w:space="0" w:color="auto"/>
        <w:left w:val="none" w:sz="0" w:space="0" w:color="auto"/>
        <w:bottom w:val="none" w:sz="0" w:space="0" w:color="auto"/>
        <w:right w:val="none" w:sz="0" w:space="0" w:color="auto"/>
      </w:divBdr>
    </w:div>
    <w:div w:id="1452897190">
      <w:bodyDiv w:val="1"/>
      <w:marLeft w:val="0"/>
      <w:marRight w:val="0"/>
      <w:marTop w:val="0"/>
      <w:marBottom w:val="0"/>
      <w:divBdr>
        <w:top w:val="none" w:sz="0" w:space="0" w:color="auto"/>
        <w:left w:val="none" w:sz="0" w:space="0" w:color="auto"/>
        <w:bottom w:val="none" w:sz="0" w:space="0" w:color="auto"/>
        <w:right w:val="none" w:sz="0" w:space="0" w:color="auto"/>
      </w:divBdr>
    </w:div>
    <w:div w:id="1615625828">
      <w:bodyDiv w:val="1"/>
      <w:marLeft w:val="0"/>
      <w:marRight w:val="0"/>
      <w:marTop w:val="0"/>
      <w:marBottom w:val="0"/>
      <w:divBdr>
        <w:top w:val="none" w:sz="0" w:space="0" w:color="auto"/>
        <w:left w:val="none" w:sz="0" w:space="0" w:color="auto"/>
        <w:bottom w:val="none" w:sz="0" w:space="0" w:color="auto"/>
        <w:right w:val="none" w:sz="0" w:space="0" w:color="auto"/>
      </w:divBdr>
    </w:div>
    <w:div w:id="18237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ephanie.denton@coe.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399804233" TargetMode="External"/><Relationship Id="rId5" Type="http://schemas.openxmlformats.org/officeDocument/2006/relationships/settings" Target="settings.xml"/><Relationship Id="rId15" Type="http://schemas.openxmlformats.org/officeDocument/2006/relationships/hyperlink" Target="https://help.elearning.ext.coe.int/login/signup.php%20" TargetMode="External"/><Relationship Id="rId10" Type="http://schemas.openxmlformats.org/officeDocument/2006/relationships/hyperlink" Target="http://help.elearning.ext.coe.i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svg"/></Relationships>
</file>

<file path=word/_rels/footnotes.xml.rels><?xml version="1.0" encoding="UTF-8" standalone="yes"?>
<Relationships xmlns="http://schemas.openxmlformats.org/package/2006/relationships"><Relationship Id="rId1" Type="http://schemas.openxmlformats.org/officeDocument/2006/relationships/hyperlink" Target="http://www.coe.int/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0C5A1-D344-4A2C-B8EB-62C08A39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Council of Europe - HELP Course launch:                                      Ethics for Judges and Prosecutors</vt:lpstr>
    </vt:vector>
  </TitlesOfParts>
  <Company>Council of Europe</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Europe - HELP Course launch:                                      Ethics for Judges, Prosecutors and Lawyers</dc:title>
  <dc:creator>TELBIS Anna-Maria</dc:creator>
  <cp:lastModifiedBy>sak_b</cp:lastModifiedBy>
  <cp:revision>2</cp:revision>
  <cp:lastPrinted>2021-05-11T09:58:00Z</cp:lastPrinted>
  <dcterms:created xsi:type="dcterms:W3CDTF">2024-01-04T13:59:00Z</dcterms:created>
  <dcterms:modified xsi:type="dcterms:W3CDTF">2024-01-04T13:59:00Z</dcterms:modified>
</cp:coreProperties>
</file>